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7C" w:rsidRDefault="00A0117C" w:rsidP="00A0117C">
      <w:pPr>
        <w:spacing w:after="0" w:line="240" w:lineRule="auto"/>
        <w:rPr>
          <w:rStyle w:val="a6"/>
        </w:rPr>
      </w:pPr>
      <w:r>
        <w:fldChar w:fldCharType="begin"/>
      </w:r>
      <w:r>
        <w:instrText xml:space="preserve"> HYPERLINK "https://www.admkirov.ru/news/kogda-i-kak-oformit-sertifikat-na-dopobrazovanie.html" </w:instrText>
      </w:r>
      <w:r>
        <w:fldChar w:fldCharType="separate"/>
      </w:r>
      <w:r>
        <w:rPr>
          <w:rStyle w:val="a6"/>
        </w:rPr>
        <w:t>https://www.admkirov.ru/news/kogda-i-kak-oformit-sertifikat-na-dopobrazovanie.html</w:t>
      </w:r>
      <w:r>
        <w:rPr>
          <w:rStyle w:val="a6"/>
        </w:rPr>
        <w:fldChar w:fldCharType="end"/>
      </w:r>
    </w:p>
    <w:p w:rsidR="00A0117C" w:rsidRDefault="00A0117C" w:rsidP="00A01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69BB" w:rsidRPr="0058697D" w:rsidRDefault="0058697D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7D">
        <w:rPr>
          <w:rFonts w:ascii="Times New Roman" w:hAnsi="Times New Roman" w:cs="Times New Roman"/>
          <w:b/>
          <w:sz w:val="24"/>
          <w:szCs w:val="24"/>
        </w:rPr>
        <w:t xml:space="preserve">Когда и как оформить сертификат на </w:t>
      </w:r>
      <w:proofErr w:type="spellStart"/>
      <w:r w:rsidRPr="0058697D">
        <w:rPr>
          <w:rFonts w:ascii="Times New Roman" w:hAnsi="Times New Roman" w:cs="Times New Roman"/>
          <w:b/>
          <w:sz w:val="24"/>
          <w:szCs w:val="24"/>
        </w:rPr>
        <w:t>допобразование</w:t>
      </w:r>
      <w:proofErr w:type="spellEnd"/>
      <w:r w:rsidRPr="0058697D">
        <w:rPr>
          <w:rFonts w:ascii="Times New Roman" w:hAnsi="Times New Roman" w:cs="Times New Roman"/>
          <w:b/>
          <w:sz w:val="24"/>
          <w:szCs w:val="24"/>
        </w:rPr>
        <w:t>?</w:t>
      </w:r>
    </w:p>
    <w:p w:rsidR="00214D81" w:rsidRPr="0058697D" w:rsidRDefault="00214D8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sz w:val="20"/>
          <w:szCs w:val="20"/>
        </w:rPr>
      </w:pPr>
    </w:p>
    <w:p w:rsidR="00525152" w:rsidRDefault="00525152" w:rsidP="00525152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с сентября текущего года</w:t>
      </w: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Киров вступит в эксперимент по реализации системы ПФДО (персонифицированное финансирование дополнительного образования).</w:t>
      </w:r>
    </w:p>
    <w:p w:rsidR="001B0F56" w:rsidRDefault="001B0F56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Кировской области </w:t>
      </w:r>
      <w:r w:rsidR="00525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 работать портал  для оформления сертификатов дополнительного образования -</w:t>
      </w:r>
      <w:hyperlink r:id="rId8" w:tgtFrame="_blank" w:history="1">
        <w:r>
          <w:rPr>
            <w:rStyle w:val="a6"/>
            <w:rFonts w:ascii="Helvetica Neue" w:hAnsi="Helvetica Neue"/>
            <w:sz w:val="23"/>
            <w:szCs w:val="23"/>
            <w:shd w:val="clear" w:color="auto" w:fill="FFFFFF"/>
          </w:rPr>
          <w:t>https://cert.43edu.ru/</w:t>
        </w:r>
      </w:hyperlink>
      <w:r>
        <w:t xml:space="preserve">. </w:t>
      </w:r>
      <w:r w:rsidRPr="0058697D">
        <w:rPr>
          <w:rFonts w:ascii="Times New Roman" w:hAnsi="Times New Roman" w:cs="Times New Roman"/>
          <w:sz w:val="24"/>
          <w:szCs w:val="24"/>
        </w:rPr>
        <w:t>Как отметили в департаменте образования,</w:t>
      </w:r>
      <w: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ейчас система проходит апробацию, возможны технические сбои.</w:t>
      </w:r>
    </w:p>
    <w:p w:rsidR="001B0F56" w:rsidRPr="00A72C90" w:rsidRDefault="001B0F56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 сертификат на дополнительное образование уже можно оформить. Как это сделать, куда обращаться, какие кружки и секции предлагаются, как будет работать сертификат, - на эти и другие вопросы родителей ответили в департаменте образования.</w:t>
      </w:r>
    </w:p>
    <w:p w:rsidR="001B0F56" w:rsidRDefault="001B0F56" w:rsidP="001B0F56">
      <w:pPr>
        <w:shd w:val="clear" w:color="auto" w:fill="FFFFFF"/>
        <w:spacing w:after="0" w:line="240" w:lineRule="auto"/>
        <w:ind w:firstLine="558"/>
        <w:jc w:val="both"/>
      </w:pPr>
    </w:p>
    <w:p w:rsidR="001B0F56" w:rsidRPr="00E525C8" w:rsidRDefault="00EE50B4" w:rsidP="001B0F56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C8">
        <w:rPr>
          <w:rFonts w:ascii="Times New Roman" w:hAnsi="Times New Roman" w:cs="Times New Roman"/>
          <w:b/>
          <w:sz w:val="24"/>
          <w:szCs w:val="24"/>
        </w:rPr>
        <w:t>Что такое сертификат дополнительного образования, для кого он предназначен?</w:t>
      </w: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72C90">
        <w:rPr>
          <w:rFonts w:ascii="Times New Roman" w:hAnsi="Times New Roman" w:cs="Times New Roman"/>
          <w:sz w:val="24"/>
          <w:szCs w:val="24"/>
        </w:rPr>
        <w:t xml:space="preserve"> это реестровая запись о включении ребенка в систему персонифицированного дополнительного образования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уникальным идентификационным номером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Сертификат </w:t>
      </w:r>
      <w:r w:rsidRPr="00A72C90">
        <w:rPr>
          <w:rFonts w:ascii="Times New Roman" w:hAnsi="Times New Roman" w:cs="Times New Roman"/>
          <w:sz w:val="24"/>
          <w:szCs w:val="24"/>
        </w:rPr>
        <w:t xml:space="preserve">выдается единожды и позволит в дальнейшем ребенку записываться </w:t>
      </w:r>
      <w:r>
        <w:rPr>
          <w:rFonts w:ascii="Times New Roman" w:hAnsi="Times New Roman" w:cs="Times New Roman"/>
          <w:sz w:val="24"/>
          <w:szCs w:val="24"/>
        </w:rPr>
        <w:t>в различные</w:t>
      </w:r>
      <w:r w:rsidRPr="00A72C90">
        <w:rPr>
          <w:rFonts w:ascii="Times New Roman" w:hAnsi="Times New Roman" w:cs="Times New Roman"/>
          <w:sz w:val="24"/>
          <w:szCs w:val="24"/>
        </w:rPr>
        <w:t xml:space="preserve"> детские объединения.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получить, активировать и в дальнейшем использовать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в двух статусах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«сертификат учета» и «сертификат персонифицированного финансирования»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F9E" w:rsidRDefault="00260F9E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предполагает получение ребёнком в возрасте от 5 до 18 лет сертификата ПФДО.</w:t>
      </w:r>
    </w:p>
    <w:p w:rsidR="00EE50B4" w:rsidRDefault="00EE50B4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 отличаются 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сертификат учета» и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«сертификат персонифицированного финансирования»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 к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акой сертификат нужно получ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ребенку?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50B4" w:rsidRPr="00A72C90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вам нужно получить просто сертификат в качестве реестровой записи, а затем вы решите, в каком статусе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будете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C8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Статус «сертификат учета» 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>используется для записи в детские объединения по программам предпрофессиональным, значимым и ин</w:t>
      </w:r>
      <w:r w:rsidR="00E525C8">
        <w:rPr>
          <w:rFonts w:ascii="Times New Roman" w:eastAsia="Times New Roman" w:hAnsi="Times New Roman" w:cs="Times New Roman"/>
          <w:sz w:val="24"/>
          <w:szCs w:val="24"/>
        </w:rPr>
        <w:t>ым.</w:t>
      </w:r>
    </w:p>
    <w:p w:rsidR="00EE50B4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A72C90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eastAsia="Times New Roman" w:hAnsi="Times New Roman" w:cs="Times New Roman"/>
          <w:sz w:val="24"/>
          <w:szCs w:val="24"/>
        </w:rPr>
        <w:t>«сертификат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персонифицированного финансирования»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A72C90">
        <w:rPr>
          <w:rFonts w:ascii="Times New Roman" w:eastAsia="Times New Roman" w:hAnsi="Times New Roman" w:cs="Times New Roman"/>
          <w:sz w:val="24"/>
          <w:szCs w:val="24"/>
        </w:rPr>
        <w:t xml:space="preserve"> для записи на </w:t>
      </w:r>
      <w:r w:rsidRPr="00A72C90">
        <w:rPr>
          <w:rFonts w:ascii="Times New Roman" w:hAnsi="Times New Roman" w:cs="Times New Roman"/>
          <w:sz w:val="24"/>
          <w:szCs w:val="24"/>
        </w:rPr>
        <w:t>сертифицирова</w:t>
      </w:r>
      <w:r w:rsidR="00E525C8">
        <w:rPr>
          <w:rFonts w:ascii="Times New Roman" w:hAnsi="Times New Roman" w:cs="Times New Roman"/>
          <w:sz w:val="24"/>
          <w:szCs w:val="24"/>
        </w:rPr>
        <w:t>нные образовательные программы.</w:t>
      </w:r>
    </w:p>
    <w:p w:rsidR="00EE50B4" w:rsidRPr="00A72C90" w:rsidRDefault="00EE50B4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A31" w:rsidRPr="003E551A" w:rsidRDefault="00816A3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Уже можно </w:t>
      </w:r>
      <w:r w:rsidR="00EE5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получать сертификаты? К</w:t>
      </w:r>
      <w:r w:rsidRPr="00A72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 это сделать?</w:t>
      </w:r>
      <w:r w:rsidRPr="003E5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A31" w:rsidRPr="007F1F16" w:rsidRDefault="007F1F16" w:rsidP="007F1F16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можно.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аявление на получение сертификата</w:t>
      </w:r>
      <w:r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подать </w:t>
      </w:r>
      <w:r w:rsidR="00816A31" w:rsidRPr="00A7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(законный представитель) или </w:t>
      </w:r>
      <w:r w:rsidR="00816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достигший 14-летнего возраста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можно сделать двумя способами: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через интернет с использованием информационной системы АИС </w:t>
      </w:r>
      <w:hyperlink r:id="rId9" w:history="1">
        <w:r w:rsidR="00816A31" w:rsidRPr="00A72C90">
          <w:rPr>
            <w:rStyle w:val="a6"/>
            <w:rFonts w:ascii="Times New Roman" w:hAnsi="Times New Roman" w:cs="Times New Roman"/>
            <w:sz w:val="24"/>
            <w:szCs w:val="24"/>
          </w:rPr>
          <w:t>https://43.pfdo.ru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7F1F1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с домашнего компьютера,</w:t>
      </w:r>
      <w:r w:rsidR="00816A31" w:rsidRPr="00A72C9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организациях,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>планируете заниматься.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Там помогут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оформить сертификат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6A31" w:rsidRDefault="00EE50B4" w:rsidP="00EE50B4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его нужно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буде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активировать.</w:t>
      </w:r>
    </w:p>
    <w:p w:rsidR="00EC0DFF" w:rsidRDefault="00125FD0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Процедура активации будет происходить</w:t>
      </w:r>
      <w:r w:rsidR="00816A31" w:rsidRPr="00A72C90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организациях, которые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уполномочены это делать.</w:t>
      </w:r>
    </w:p>
    <w:p w:rsidR="00816A31" w:rsidRDefault="00EC0DFF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эксперимента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E50B4">
        <w:rPr>
          <w:rFonts w:ascii="Times New Roman" w:hAnsi="Times New Roman" w:cs="Times New Roman"/>
          <w:color w:val="000000"/>
          <w:sz w:val="24"/>
          <w:szCs w:val="24"/>
        </w:rPr>
        <w:t>текущем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году в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нашем городе </w:t>
      </w:r>
      <w:r w:rsidR="00305325">
        <w:rPr>
          <w:rFonts w:ascii="Times New Roman" w:hAnsi="Times New Roman" w:cs="Times New Roman"/>
          <w:color w:val="000000"/>
          <w:sz w:val="24"/>
          <w:szCs w:val="24"/>
        </w:rPr>
        <w:t>на это уполномочены</w:t>
      </w:r>
      <w:r w:rsidR="00DD1B8A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DD1B8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и муниципальный опорный центр. Адреса учреждений вы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найдёте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на едином информационно-образовательном портале города Кирова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="007F1F16" w:rsidRPr="00EC0DFF">
          <w:rPr>
            <w:rStyle w:val="a6"/>
            <w:rFonts w:ascii="Times New Roman" w:hAnsi="Times New Roman" w:cs="Times New Roman"/>
            <w:sz w:val="24"/>
            <w:szCs w:val="24"/>
          </w:rPr>
          <w:t>https://kirovedu.ru</w:t>
        </w:r>
      </w:hyperlink>
      <w:r w:rsidR="007F1F16">
        <w:t xml:space="preserve">,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раздел «Сертификаты дополнительного образования (МОЦ)»)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Там же определен перечень документов, которы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 w:rsidR="00125F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0DFF"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система для активации сертификатов пока не работает, она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сейчас проходит наладку</w:t>
      </w:r>
      <w:r>
        <w:rPr>
          <w:rFonts w:ascii="Times New Roman" w:hAnsi="Times New Roman" w:cs="Times New Roman"/>
          <w:color w:val="000000"/>
          <w:sz w:val="24"/>
          <w:szCs w:val="24"/>
        </w:rPr>
        <w:t>. Когда она будет введена в действие</w:t>
      </w:r>
      <w:r w:rsidR="00EC0D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F16">
        <w:rPr>
          <w:rFonts w:ascii="Times New Roman" w:hAnsi="Times New Roman" w:cs="Times New Roman"/>
          <w:color w:val="000000"/>
          <w:sz w:val="24"/>
          <w:szCs w:val="24"/>
        </w:rPr>
        <w:t>мы сообщим об этом дополнительно.</w:t>
      </w:r>
    </w:p>
    <w:p w:rsidR="00816A31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есть вы можете уже сейчас получить</w:t>
      </w:r>
      <w:r w:rsidR="00816A31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сертификат, но его активация пока отложена.</w:t>
      </w:r>
    </w:p>
    <w:p w:rsidR="007F1F16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DFF" w:rsidRDefault="007F1F16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Если учреждение дополнительного образования начнет работать с 1 сентября, но </w:t>
      </w:r>
      <w:r w:rsidR="00EC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этой дате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 не успеем получить и активировать сертификат, </w:t>
      </w:r>
      <w:r w:rsidR="00EC0DFF" w:rsidRPr="00EC0D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таком случае </w:t>
      </w:r>
      <w:r w:rsidR="00EC0DFF" w:rsidRPr="00EC0DFF">
        <w:rPr>
          <w:rFonts w:ascii="Times New Roman" w:hAnsi="Times New Roman" w:cs="Times New Roman"/>
          <w:b/>
          <w:color w:val="000000"/>
          <w:sz w:val="24"/>
          <w:szCs w:val="24"/>
        </w:rPr>
        <w:t>делать</w:t>
      </w:r>
      <w:r w:rsidR="00EC0DF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7F1F16" w:rsidRDefault="00EC0DFF" w:rsidP="00E525C8">
      <w:pPr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5C8">
        <w:rPr>
          <w:rFonts w:ascii="Times New Roman" w:hAnsi="Times New Roman" w:cs="Times New Roman"/>
          <w:color w:val="000000"/>
          <w:sz w:val="24"/>
          <w:szCs w:val="24"/>
        </w:rPr>
        <w:t>Все государственные и муниципальные учреждения начнут свою работу в обычном режиме.</w:t>
      </w:r>
      <w:r w:rsidR="00305325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Запись в кружки проводится с 14 августа по 14 сентября каждого года. Поэтому можно</w:t>
      </w:r>
      <w:r w:rsidR="00305325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уже сейчас записаться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в выбранный кружок,</w:t>
      </w:r>
      <w:r w:rsidR="008C63CA" w:rsidRPr="00E525C8">
        <w:rPr>
          <w:rFonts w:ascii="Times New Roman" w:hAnsi="Times New Roman" w:cs="Times New Roman"/>
          <w:color w:val="000000"/>
          <w:sz w:val="24"/>
          <w:szCs w:val="24"/>
        </w:rPr>
        <w:t xml:space="preserve"> ребенок начнет там </w:t>
      </w:r>
      <w:r w:rsidR="007F1F16" w:rsidRPr="00E525C8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8C63CA" w:rsidRPr="00E525C8">
        <w:rPr>
          <w:rFonts w:ascii="Times New Roman" w:hAnsi="Times New Roman" w:cs="Times New Roman"/>
          <w:color w:val="000000"/>
          <w:sz w:val="24"/>
          <w:szCs w:val="24"/>
        </w:rPr>
        <w:t>, а в течение сентября нужно выбрать время, чтобы получить и активировать сертификат.</w:t>
      </w:r>
    </w:p>
    <w:p w:rsidR="008C63CA" w:rsidRDefault="008C63C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8A" w:rsidRDefault="00DD1B8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B8A">
        <w:rPr>
          <w:rFonts w:ascii="Times New Roman" w:hAnsi="Times New Roman" w:cs="Times New Roman"/>
          <w:b/>
          <w:sz w:val="24"/>
          <w:szCs w:val="24"/>
        </w:rPr>
        <w:t>А в каких учреждениях можно применить сертификат?</w:t>
      </w:r>
    </w:p>
    <w:p w:rsidR="00DD1B8A" w:rsidRDefault="00DD1B8A" w:rsidP="00305325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 xml:space="preserve">В этом году в Кирове эксперимент </w:t>
      </w:r>
      <w:r w:rsidR="00C169BB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DD1B8A">
        <w:rPr>
          <w:rFonts w:ascii="Times New Roman" w:hAnsi="Times New Roman" w:cs="Times New Roman"/>
          <w:sz w:val="24"/>
          <w:szCs w:val="24"/>
        </w:rPr>
        <w:t>проводится тол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169BB">
        <w:rPr>
          <w:rFonts w:ascii="Times New Roman" w:hAnsi="Times New Roman" w:cs="Times New Roman"/>
          <w:sz w:val="24"/>
          <w:szCs w:val="24"/>
        </w:rPr>
        <w:t>ко</w:t>
      </w:r>
      <w:r w:rsidR="00C169BB">
        <w:rPr>
          <w:rFonts w:ascii="Times New Roman" w:hAnsi="Times New Roman" w:cs="Times New Roman"/>
          <w:sz w:val="24"/>
          <w:szCs w:val="24"/>
        </w:rPr>
        <w:br/>
      </w:r>
      <w:r w:rsidRPr="00DD1B8A">
        <w:rPr>
          <w:rFonts w:ascii="Times New Roman" w:hAnsi="Times New Roman" w:cs="Times New Roman"/>
          <w:sz w:val="24"/>
          <w:szCs w:val="24"/>
        </w:rPr>
        <w:t>в 7 муниципальных учреждени</w:t>
      </w:r>
      <w:r w:rsidR="00C169BB">
        <w:rPr>
          <w:rFonts w:ascii="Times New Roman" w:hAnsi="Times New Roman" w:cs="Times New Roman"/>
          <w:sz w:val="24"/>
          <w:szCs w:val="24"/>
        </w:rPr>
        <w:t>ях</w:t>
      </w:r>
      <w:r w:rsidRPr="00DD1B8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C169BB">
        <w:rPr>
          <w:rFonts w:ascii="Times New Roman" w:hAnsi="Times New Roman" w:cs="Times New Roman"/>
          <w:sz w:val="24"/>
          <w:szCs w:val="24"/>
        </w:rPr>
        <w:t>. Планируется</w:t>
      </w:r>
      <w:r w:rsidR="00433552">
        <w:rPr>
          <w:rFonts w:ascii="Times New Roman" w:hAnsi="Times New Roman" w:cs="Times New Roman"/>
          <w:sz w:val="24"/>
          <w:szCs w:val="24"/>
        </w:rPr>
        <w:t>,</w:t>
      </w:r>
      <w:r w:rsidR="00C169BB">
        <w:rPr>
          <w:rFonts w:ascii="Times New Roman" w:hAnsi="Times New Roman" w:cs="Times New Roman"/>
          <w:sz w:val="24"/>
          <w:szCs w:val="24"/>
        </w:rPr>
        <w:t xml:space="preserve"> что в них можно будет использовать и </w:t>
      </w:r>
      <w:r w:rsidR="00C169BB"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 учета»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9BB"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«сертификат персонифицированного финансирования»</w:t>
      </w:r>
      <w:r w:rsid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9BB" w:rsidRDefault="00C169BB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муниципальных учреждениях дополнительного образования сферы культуры (музыкальные, художественные школы), областных учреждениях дополнительного образования будет применяться только 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 учета»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9BB" w:rsidRDefault="00C169BB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частных организациях, которые будут допущены 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ПФДО</w:t>
      </w:r>
      <w:r w:rsidR="004335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применение только 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>«сертификат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 финансирования»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25C8" w:rsidRDefault="00E525C8" w:rsidP="00C169BB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Смогут ли дети с началом работы новой системы заниматься по тем же программам, по которым занимались и ранее?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программ</w:t>
      </w:r>
      <w:r w:rsidR="00C1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учреждениях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остаются, в какие-то программы вносятся изменения. Сейчас этим занимаются педагоги.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программы будут разделены по видам, для чего формируются «реестры программ».</w:t>
      </w:r>
    </w:p>
    <w:p w:rsidR="00427D5C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искусств, реализуемы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организациями за счет средств, которые выделя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тся учреждениям по муниципальному заданию. Иными слов</w:t>
      </w:r>
      <w:r w:rsidR="00427D5C">
        <w:rPr>
          <w:rFonts w:ascii="Times New Roman" w:eastAsia="Times New Roman" w:hAnsi="Times New Roman" w:cs="Times New Roman"/>
          <w:color w:val="000000"/>
          <w:sz w:val="24"/>
          <w:szCs w:val="24"/>
        </w:rPr>
        <w:t>ами, это программы музыкальных и художественных школ.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программы, которые реализуются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муниципальными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 за счет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заданию.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Такие программы (например, </w:t>
      </w:r>
      <w:r>
        <w:rPr>
          <w:rFonts w:ascii="Times New Roman" w:hAnsi="Times New Roman" w:cs="Times New Roman"/>
          <w:sz w:val="24"/>
          <w:szCs w:val="24"/>
        </w:rPr>
        <w:t xml:space="preserve">по патриотическому воспитанию, программы образцовых творческих коллективов и т.д.)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важными для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города, они поддерживают </w:t>
      </w:r>
      <w:r w:rsidRPr="008135E4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и региона.</w:t>
      </w:r>
      <w:r w:rsidRPr="0081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31" w:rsidRDefault="00816A31" w:rsidP="00305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Pr="008135E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5E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5E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35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программы, по которым дети уже обучались ранее, и сейчас переходят на второй или третий год обучения.</w:t>
      </w:r>
    </w:p>
    <w:p w:rsidR="00816A31" w:rsidRDefault="00816A31" w:rsidP="0030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633ADF">
        <w:rPr>
          <w:rFonts w:ascii="Times New Roman" w:hAnsi="Times New Roman" w:cs="Times New Roman"/>
          <w:sz w:val="24"/>
          <w:szCs w:val="24"/>
        </w:rPr>
        <w:t>ертифицированны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AD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3AD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33AD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частных организаций</w:t>
      </w:r>
      <w:r w:rsidRPr="00164FD4">
        <w:rPr>
          <w:rFonts w:ascii="Times New Roman" w:hAnsi="Times New Roman" w:cs="Times New Roman"/>
          <w:sz w:val="24"/>
          <w:szCs w:val="24"/>
        </w:rPr>
        <w:t xml:space="preserve">, а также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164FD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их платной деятельности.</w:t>
      </w:r>
    </w:p>
    <w:p w:rsidR="00E525C8" w:rsidRPr="00633ADF" w:rsidRDefault="00E525C8" w:rsidP="0030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305" w:rsidRPr="00A72C90" w:rsidRDefault="00433552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b/>
          <w:color w:val="000000"/>
        </w:rPr>
      </w:pPr>
      <w:r>
        <w:rPr>
          <w:b/>
          <w:color w:val="000000"/>
        </w:rPr>
        <w:t>То есть</w:t>
      </w:r>
      <w:r w:rsidR="00BF3305" w:rsidRPr="00A72C90">
        <w:rPr>
          <w:b/>
          <w:color w:val="000000"/>
        </w:rPr>
        <w:t xml:space="preserve"> </w:t>
      </w:r>
      <w:r>
        <w:rPr>
          <w:b/>
          <w:color w:val="000000"/>
        </w:rPr>
        <w:t>можно</w:t>
      </w:r>
      <w:r w:rsidR="00BF3305" w:rsidRPr="00A72C90">
        <w:rPr>
          <w:b/>
          <w:color w:val="000000"/>
        </w:rPr>
        <w:t xml:space="preserve"> выбирать программу строго из определенного реестра? Или «платного» (сертификат персонифицированного финансирования)</w:t>
      </w:r>
      <w:r>
        <w:rPr>
          <w:b/>
          <w:color w:val="000000"/>
        </w:rPr>
        <w:t>,</w:t>
      </w:r>
      <w:r w:rsidR="00BF3305" w:rsidRPr="00A72C90">
        <w:rPr>
          <w:b/>
          <w:color w:val="000000"/>
        </w:rPr>
        <w:t xml:space="preserve"> или так называемого «бесплатного» (сертификат учета)?</w:t>
      </w:r>
    </w:p>
    <w:p w:rsidR="00BF3305" w:rsidRPr="00A72C90" w:rsidRDefault="00433552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>
        <w:rPr>
          <w:color w:val="000000"/>
        </w:rPr>
        <w:t xml:space="preserve">Как мы говорили, </w:t>
      </w:r>
      <w:r w:rsidR="00C169BB">
        <w:rPr>
          <w:color w:val="000000"/>
        </w:rPr>
        <w:t>в</w:t>
      </w:r>
      <w:r w:rsidR="00BF3305" w:rsidRPr="00A72C90">
        <w:rPr>
          <w:color w:val="000000"/>
        </w:rPr>
        <w:t xml:space="preserve"> муниципальных учреждениях у ребенка будет возможность выбирать программы из разных реестров.</w:t>
      </w:r>
    </w:p>
    <w:p w:rsidR="00BF3305" w:rsidRDefault="00BF3305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 w:rsidRPr="00A72C90">
        <w:rPr>
          <w:color w:val="000000"/>
        </w:rPr>
        <w:t xml:space="preserve">Но </w:t>
      </w:r>
      <w:r w:rsidR="006912ED">
        <w:rPr>
          <w:color w:val="000000"/>
        </w:rPr>
        <w:t>надо иметь в виду</w:t>
      </w:r>
      <w:r w:rsidRPr="00A72C90">
        <w:rPr>
          <w:color w:val="000000"/>
        </w:rPr>
        <w:t>, что название «бесплатный» не совсем правильно</w:t>
      </w:r>
      <w:r w:rsidR="006912ED">
        <w:rPr>
          <w:color w:val="000000"/>
        </w:rPr>
        <w:t>е</w:t>
      </w:r>
      <w:r w:rsidRPr="00A72C90">
        <w:rPr>
          <w:color w:val="000000"/>
        </w:rPr>
        <w:t xml:space="preserve">, </w:t>
      </w:r>
      <w:r w:rsidR="006912ED">
        <w:rPr>
          <w:color w:val="000000"/>
        </w:rPr>
        <w:t>потому что этот</w:t>
      </w:r>
      <w:r w:rsidRPr="00A72C90">
        <w:rPr>
          <w:color w:val="000000"/>
        </w:rPr>
        <w:t xml:space="preserve"> вид сертификата </w:t>
      </w:r>
      <w:r w:rsidR="006912ED">
        <w:rPr>
          <w:color w:val="000000"/>
        </w:rPr>
        <w:t xml:space="preserve">также </w:t>
      </w:r>
      <w:r w:rsidRPr="00A72C90">
        <w:rPr>
          <w:color w:val="000000"/>
        </w:rPr>
        <w:t xml:space="preserve">оплачивается муниципальным бюджетом. </w:t>
      </w:r>
      <w:r w:rsidR="006912ED">
        <w:rPr>
          <w:color w:val="000000"/>
        </w:rPr>
        <w:t>Как и</w:t>
      </w:r>
      <w:r w:rsidRPr="00A72C90">
        <w:rPr>
          <w:color w:val="000000"/>
        </w:rPr>
        <w:t xml:space="preserve"> сертификат в статусе персонифицированного финансирования, просто </w:t>
      </w:r>
      <w:r w:rsidR="006912ED">
        <w:rPr>
          <w:color w:val="000000"/>
        </w:rPr>
        <w:t xml:space="preserve">в этом случае </w:t>
      </w:r>
      <w:r w:rsidRPr="00A72C90">
        <w:rPr>
          <w:color w:val="000000"/>
        </w:rPr>
        <w:t>роди</w:t>
      </w:r>
      <w:r w:rsidR="00427D5C">
        <w:rPr>
          <w:color w:val="000000"/>
        </w:rPr>
        <w:t>тели видят стоимость программы, но сами за обучение ребенка не платят.</w:t>
      </w:r>
    </w:p>
    <w:p w:rsidR="00E525C8" w:rsidRDefault="00E525C8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</w:p>
    <w:p w:rsidR="00427D5C" w:rsidRPr="00A72C90" w:rsidRDefault="00427D5C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</w:p>
    <w:p w:rsidR="006912ED" w:rsidRDefault="006912ED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Если всё оплачивается из бюджета, тогда в чем разница? </w:t>
      </w:r>
    </w:p>
    <w:p w:rsidR="00BF3305" w:rsidRDefault="00BF3305" w:rsidP="00305325">
      <w:pPr>
        <w:pStyle w:val="paragraph"/>
        <w:shd w:val="clear" w:color="auto" w:fill="FFFFFF"/>
        <w:spacing w:before="0" w:beforeAutospacing="0" w:after="0" w:afterAutospacing="0"/>
        <w:ind w:firstLine="558"/>
        <w:jc w:val="both"/>
        <w:rPr>
          <w:color w:val="000000"/>
        </w:rPr>
      </w:pPr>
      <w:r w:rsidRPr="00A72C90">
        <w:rPr>
          <w:color w:val="000000"/>
        </w:rPr>
        <w:t>Основн</w:t>
      </w:r>
      <w:r w:rsidR="006912ED">
        <w:rPr>
          <w:color w:val="000000"/>
        </w:rPr>
        <w:t>ая</w:t>
      </w:r>
      <w:r w:rsidRPr="00A72C90">
        <w:rPr>
          <w:color w:val="000000"/>
        </w:rPr>
        <w:t xml:space="preserve"> </w:t>
      </w:r>
      <w:r w:rsidR="006912ED">
        <w:rPr>
          <w:color w:val="000000"/>
        </w:rPr>
        <w:t>идея эксперимента -</w:t>
      </w:r>
      <w:r w:rsidRPr="00A72C90">
        <w:rPr>
          <w:color w:val="000000"/>
        </w:rPr>
        <w:t xml:space="preserve"> чтобы </w:t>
      </w:r>
      <w:r w:rsidR="006912ED">
        <w:rPr>
          <w:color w:val="000000"/>
        </w:rPr>
        <w:t>перед</w:t>
      </w:r>
      <w:r w:rsidRPr="00A72C90">
        <w:rPr>
          <w:color w:val="000000"/>
        </w:rPr>
        <w:t xml:space="preserve"> ребенк</w:t>
      </w:r>
      <w:r w:rsidR="006912ED">
        <w:rPr>
          <w:color w:val="000000"/>
        </w:rPr>
        <w:t>ом</w:t>
      </w:r>
      <w:r w:rsidRPr="00A72C90">
        <w:rPr>
          <w:color w:val="000000"/>
        </w:rPr>
        <w:t xml:space="preserve"> открылась возможность выбирать разные учреждения. Если раньше выделяемые средства бюджета позволяли </w:t>
      </w:r>
      <w:r w:rsidR="006912ED">
        <w:rPr>
          <w:color w:val="000000"/>
        </w:rPr>
        <w:t xml:space="preserve">детям </w:t>
      </w:r>
      <w:r w:rsidRPr="00A72C90">
        <w:rPr>
          <w:color w:val="000000"/>
        </w:rPr>
        <w:t>заниматься только в государственных или муниципальных учреждениях,</w:t>
      </w:r>
      <w:r w:rsidR="006912ED">
        <w:rPr>
          <w:color w:val="000000"/>
        </w:rPr>
        <w:t xml:space="preserve"> то</w:t>
      </w:r>
      <w:r w:rsidRPr="00A72C90">
        <w:rPr>
          <w:color w:val="000000"/>
        </w:rPr>
        <w:t xml:space="preserve"> сейчас часть бюджетных средств «передается» на сертификат персонифицированного финансирования, </w:t>
      </w:r>
      <w:r w:rsidR="006912ED">
        <w:rPr>
          <w:color w:val="000000"/>
        </w:rPr>
        <w:t>это</w:t>
      </w:r>
      <w:r w:rsidRPr="00A72C90">
        <w:rPr>
          <w:color w:val="000000"/>
        </w:rPr>
        <w:t xml:space="preserve"> позволит </w:t>
      </w:r>
      <w:r w:rsidR="006912ED">
        <w:rPr>
          <w:color w:val="000000"/>
        </w:rPr>
        <w:t xml:space="preserve">заниматься за счет бюджета и в частных организациях, которые </w:t>
      </w:r>
      <w:r w:rsidRPr="00A72C90">
        <w:rPr>
          <w:color w:val="000000"/>
        </w:rPr>
        <w:t>станут участниками новой системы ПФДО.</w:t>
      </w:r>
    </w:p>
    <w:p w:rsidR="00260F9E" w:rsidRPr="00A72C90" w:rsidRDefault="00260F9E" w:rsidP="00A72C90">
      <w:pPr>
        <w:shd w:val="clear" w:color="auto" w:fill="FFFFFF"/>
        <w:spacing w:after="0"/>
        <w:ind w:firstLine="55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60F9E" w:rsidRPr="00A72C90" w:rsidSect="00F10419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2A" w:rsidRDefault="00EE162A" w:rsidP="009D0784">
      <w:pPr>
        <w:spacing w:after="0" w:line="240" w:lineRule="auto"/>
      </w:pPr>
      <w:r>
        <w:separator/>
      </w:r>
    </w:p>
  </w:endnote>
  <w:endnote w:type="continuationSeparator" w:id="0">
    <w:p w:rsidR="00EE162A" w:rsidRDefault="00EE162A" w:rsidP="009D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E" w:rsidRPr="0030674F" w:rsidRDefault="0096412E" w:rsidP="00F105F5">
    <w:pPr>
      <w:spacing w:line="240" w:lineRule="exact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2A" w:rsidRDefault="00EE162A" w:rsidP="009D0784">
      <w:pPr>
        <w:spacing w:after="0" w:line="240" w:lineRule="auto"/>
      </w:pPr>
      <w:r>
        <w:separator/>
      </w:r>
    </w:p>
  </w:footnote>
  <w:footnote w:type="continuationSeparator" w:id="0">
    <w:p w:rsidR="00EE162A" w:rsidRDefault="00EE162A" w:rsidP="009D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E" w:rsidRDefault="0096412E" w:rsidP="00B14A44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6412E" w:rsidRDefault="0096412E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17534"/>
      <w:docPartObj>
        <w:docPartGallery w:val="Page Numbers (Top of Page)"/>
        <w:docPartUnique/>
      </w:docPartObj>
    </w:sdtPr>
    <w:sdtEndPr/>
    <w:sdtContent>
      <w:p w:rsidR="00F10419" w:rsidRDefault="00F1041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7C">
          <w:rPr>
            <w:noProof/>
          </w:rPr>
          <w:t>2</w:t>
        </w:r>
        <w:r>
          <w:fldChar w:fldCharType="end"/>
        </w:r>
      </w:p>
    </w:sdtContent>
  </w:sdt>
  <w:p w:rsidR="0096412E" w:rsidRDefault="0096412E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E" w:rsidRDefault="0096412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17C">
      <w:rPr>
        <w:noProof/>
      </w:rPr>
      <w:t>1</w:t>
    </w:r>
    <w:r>
      <w:fldChar w:fldCharType="end"/>
    </w:r>
  </w:p>
  <w:p w:rsidR="0096412E" w:rsidRDefault="0096412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singleLevel"/>
    <w:tmpl w:val="0000001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79D1692"/>
    <w:multiLevelType w:val="hybridMultilevel"/>
    <w:tmpl w:val="B32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67510"/>
    <w:multiLevelType w:val="hybridMultilevel"/>
    <w:tmpl w:val="4B487A16"/>
    <w:lvl w:ilvl="0" w:tplc="799E1EB8">
      <w:start w:val="1"/>
      <w:numFmt w:val="bullet"/>
      <w:pStyle w:val="a"/>
      <w:lvlText w:val=""/>
      <w:lvlJc w:val="left"/>
      <w:pPr>
        <w:tabs>
          <w:tab w:val="num" w:pos="1350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4331C9A"/>
    <w:multiLevelType w:val="multilevel"/>
    <w:tmpl w:val="ECA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43FC4"/>
    <w:multiLevelType w:val="hybridMultilevel"/>
    <w:tmpl w:val="118A318A"/>
    <w:lvl w:ilvl="0" w:tplc="A1A84C2A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8" w15:restartNumberingAfterBreak="0">
    <w:nsid w:val="7953356C"/>
    <w:multiLevelType w:val="hybridMultilevel"/>
    <w:tmpl w:val="428C677C"/>
    <w:lvl w:ilvl="0" w:tplc="BDB42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2371A"/>
    <w:multiLevelType w:val="multilevel"/>
    <w:tmpl w:val="1A0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4"/>
    <w:rsid w:val="0000139E"/>
    <w:rsid w:val="00001756"/>
    <w:rsid w:val="000017BD"/>
    <w:rsid w:val="00001976"/>
    <w:rsid w:val="00001D31"/>
    <w:rsid w:val="000022BB"/>
    <w:rsid w:val="0000257C"/>
    <w:rsid w:val="0000398B"/>
    <w:rsid w:val="00003A91"/>
    <w:rsid w:val="00004E03"/>
    <w:rsid w:val="000053EF"/>
    <w:rsid w:val="00005EAF"/>
    <w:rsid w:val="000063FD"/>
    <w:rsid w:val="00006573"/>
    <w:rsid w:val="00010ABE"/>
    <w:rsid w:val="000111D9"/>
    <w:rsid w:val="00012074"/>
    <w:rsid w:val="00012F51"/>
    <w:rsid w:val="000130B7"/>
    <w:rsid w:val="0001367D"/>
    <w:rsid w:val="00013F0D"/>
    <w:rsid w:val="00014B9C"/>
    <w:rsid w:val="00015ED1"/>
    <w:rsid w:val="000160CB"/>
    <w:rsid w:val="000161B4"/>
    <w:rsid w:val="0001669E"/>
    <w:rsid w:val="000200A0"/>
    <w:rsid w:val="00021000"/>
    <w:rsid w:val="000214E1"/>
    <w:rsid w:val="00021D10"/>
    <w:rsid w:val="00022D13"/>
    <w:rsid w:val="000245F5"/>
    <w:rsid w:val="00024F40"/>
    <w:rsid w:val="0002704A"/>
    <w:rsid w:val="0002763C"/>
    <w:rsid w:val="0003001F"/>
    <w:rsid w:val="00030407"/>
    <w:rsid w:val="0003071F"/>
    <w:rsid w:val="00030B42"/>
    <w:rsid w:val="00031E93"/>
    <w:rsid w:val="000322AA"/>
    <w:rsid w:val="00033F1F"/>
    <w:rsid w:val="000350C4"/>
    <w:rsid w:val="00036099"/>
    <w:rsid w:val="00036B58"/>
    <w:rsid w:val="0003799B"/>
    <w:rsid w:val="00040046"/>
    <w:rsid w:val="0004044C"/>
    <w:rsid w:val="00041AD8"/>
    <w:rsid w:val="00042AB9"/>
    <w:rsid w:val="00042B2B"/>
    <w:rsid w:val="000469F9"/>
    <w:rsid w:val="00047EFC"/>
    <w:rsid w:val="000501B5"/>
    <w:rsid w:val="00050234"/>
    <w:rsid w:val="00050F95"/>
    <w:rsid w:val="000510AF"/>
    <w:rsid w:val="00052180"/>
    <w:rsid w:val="000524B9"/>
    <w:rsid w:val="000537E0"/>
    <w:rsid w:val="000539B4"/>
    <w:rsid w:val="0005430B"/>
    <w:rsid w:val="0005436E"/>
    <w:rsid w:val="00054492"/>
    <w:rsid w:val="00054700"/>
    <w:rsid w:val="00054C79"/>
    <w:rsid w:val="00055508"/>
    <w:rsid w:val="000568AC"/>
    <w:rsid w:val="00057A92"/>
    <w:rsid w:val="000603DE"/>
    <w:rsid w:val="0006082A"/>
    <w:rsid w:val="00060EDD"/>
    <w:rsid w:val="000625D6"/>
    <w:rsid w:val="0006542B"/>
    <w:rsid w:val="00065C85"/>
    <w:rsid w:val="000662BB"/>
    <w:rsid w:val="00066741"/>
    <w:rsid w:val="00066F7B"/>
    <w:rsid w:val="000679C6"/>
    <w:rsid w:val="00070475"/>
    <w:rsid w:val="00070FB2"/>
    <w:rsid w:val="000727F1"/>
    <w:rsid w:val="00072B0B"/>
    <w:rsid w:val="00072E97"/>
    <w:rsid w:val="00072FC8"/>
    <w:rsid w:val="000737E0"/>
    <w:rsid w:val="00073B8B"/>
    <w:rsid w:val="00074017"/>
    <w:rsid w:val="000744B1"/>
    <w:rsid w:val="00074ED7"/>
    <w:rsid w:val="000751C9"/>
    <w:rsid w:val="00076005"/>
    <w:rsid w:val="00076449"/>
    <w:rsid w:val="0007728C"/>
    <w:rsid w:val="000776B1"/>
    <w:rsid w:val="00077FB2"/>
    <w:rsid w:val="000802DC"/>
    <w:rsid w:val="000840CF"/>
    <w:rsid w:val="000843FD"/>
    <w:rsid w:val="00084B04"/>
    <w:rsid w:val="0008570B"/>
    <w:rsid w:val="00085AD6"/>
    <w:rsid w:val="00086974"/>
    <w:rsid w:val="00086B69"/>
    <w:rsid w:val="000878E4"/>
    <w:rsid w:val="00090356"/>
    <w:rsid w:val="000905FC"/>
    <w:rsid w:val="00090668"/>
    <w:rsid w:val="0009105C"/>
    <w:rsid w:val="0009144E"/>
    <w:rsid w:val="00091630"/>
    <w:rsid w:val="00091F2D"/>
    <w:rsid w:val="0009209D"/>
    <w:rsid w:val="00093168"/>
    <w:rsid w:val="000931E0"/>
    <w:rsid w:val="00094459"/>
    <w:rsid w:val="0009543A"/>
    <w:rsid w:val="000954A2"/>
    <w:rsid w:val="00097260"/>
    <w:rsid w:val="0009798D"/>
    <w:rsid w:val="000A223C"/>
    <w:rsid w:val="000A2B08"/>
    <w:rsid w:val="000A441B"/>
    <w:rsid w:val="000A623A"/>
    <w:rsid w:val="000A630F"/>
    <w:rsid w:val="000A6D17"/>
    <w:rsid w:val="000A7056"/>
    <w:rsid w:val="000A7809"/>
    <w:rsid w:val="000A7AE2"/>
    <w:rsid w:val="000B0875"/>
    <w:rsid w:val="000B0A09"/>
    <w:rsid w:val="000B15DC"/>
    <w:rsid w:val="000B42E2"/>
    <w:rsid w:val="000B4D23"/>
    <w:rsid w:val="000B519B"/>
    <w:rsid w:val="000B5DED"/>
    <w:rsid w:val="000B635E"/>
    <w:rsid w:val="000B6428"/>
    <w:rsid w:val="000B6A05"/>
    <w:rsid w:val="000B7C76"/>
    <w:rsid w:val="000B7CD3"/>
    <w:rsid w:val="000B7E1D"/>
    <w:rsid w:val="000C0A88"/>
    <w:rsid w:val="000C187B"/>
    <w:rsid w:val="000C2DF2"/>
    <w:rsid w:val="000C2E6D"/>
    <w:rsid w:val="000C2E6E"/>
    <w:rsid w:val="000C3B98"/>
    <w:rsid w:val="000C5C2C"/>
    <w:rsid w:val="000C685D"/>
    <w:rsid w:val="000C78D0"/>
    <w:rsid w:val="000D11F8"/>
    <w:rsid w:val="000D1357"/>
    <w:rsid w:val="000D209C"/>
    <w:rsid w:val="000D251A"/>
    <w:rsid w:val="000D2918"/>
    <w:rsid w:val="000D2D22"/>
    <w:rsid w:val="000D2F6A"/>
    <w:rsid w:val="000D3B97"/>
    <w:rsid w:val="000D3E05"/>
    <w:rsid w:val="000D41ED"/>
    <w:rsid w:val="000D5608"/>
    <w:rsid w:val="000D59E1"/>
    <w:rsid w:val="000D69FB"/>
    <w:rsid w:val="000D7313"/>
    <w:rsid w:val="000D7B4B"/>
    <w:rsid w:val="000D7DAB"/>
    <w:rsid w:val="000E03D5"/>
    <w:rsid w:val="000E11D0"/>
    <w:rsid w:val="000E1E46"/>
    <w:rsid w:val="000E23C9"/>
    <w:rsid w:val="000E2DC6"/>
    <w:rsid w:val="000E32C7"/>
    <w:rsid w:val="000E3439"/>
    <w:rsid w:val="000E42CF"/>
    <w:rsid w:val="000E45C7"/>
    <w:rsid w:val="000E48FA"/>
    <w:rsid w:val="000E6368"/>
    <w:rsid w:val="000E65B5"/>
    <w:rsid w:val="000E7897"/>
    <w:rsid w:val="000E7C8A"/>
    <w:rsid w:val="000F1A7E"/>
    <w:rsid w:val="000F235F"/>
    <w:rsid w:val="000F53C7"/>
    <w:rsid w:val="000F53C9"/>
    <w:rsid w:val="000F6FD8"/>
    <w:rsid w:val="000F7606"/>
    <w:rsid w:val="0010147C"/>
    <w:rsid w:val="00101FDC"/>
    <w:rsid w:val="001023BC"/>
    <w:rsid w:val="00104446"/>
    <w:rsid w:val="00104893"/>
    <w:rsid w:val="0010536F"/>
    <w:rsid w:val="00106107"/>
    <w:rsid w:val="00107107"/>
    <w:rsid w:val="00107D25"/>
    <w:rsid w:val="00107F9A"/>
    <w:rsid w:val="00110BBE"/>
    <w:rsid w:val="001114DA"/>
    <w:rsid w:val="00111AE4"/>
    <w:rsid w:val="00111E62"/>
    <w:rsid w:val="001142BE"/>
    <w:rsid w:val="00114B62"/>
    <w:rsid w:val="00115953"/>
    <w:rsid w:val="00115EEA"/>
    <w:rsid w:val="00116278"/>
    <w:rsid w:val="00116513"/>
    <w:rsid w:val="001201D7"/>
    <w:rsid w:val="00120A32"/>
    <w:rsid w:val="001215E2"/>
    <w:rsid w:val="00121C13"/>
    <w:rsid w:val="00122C87"/>
    <w:rsid w:val="0012439C"/>
    <w:rsid w:val="00124FD3"/>
    <w:rsid w:val="00125FD0"/>
    <w:rsid w:val="00125FD2"/>
    <w:rsid w:val="001260CC"/>
    <w:rsid w:val="0012735C"/>
    <w:rsid w:val="00127AB8"/>
    <w:rsid w:val="001304F3"/>
    <w:rsid w:val="00132BE5"/>
    <w:rsid w:val="00133DAE"/>
    <w:rsid w:val="00135B79"/>
    <w:rsid w:val="00136387"/>
    <w:rsid w:val="001363BC"/>
    <w:rsid w:val="0013731D"/>
    <w:rsid w:val="00137573"/>
    <w:rsid w:val="00137ED7"/>
    <w:rsid w:val="001407F0"/>
    <w:rsid w:val="00142C17"/>
    <w:rsid w:val="00144633"/>
    <w:rsid w:val="00144A5E"/>
    <w:rsid w:val="00145D43"/>
    <w:rsid w:val="00146086"/>
    <w:rsid w:val="00146188"/>
    <w:rsid w:val="001474EF"/>
    <w:rsid w:val="0014784E"/>
    <w:rsid w:val="001502B9"/>
    <w:rsid w:val="00150BC7"/>
    <w:rsid w:val="0015239A"/>
    <w:rsid w:val="00153F46"/>
    <w:rsid w:val="001540C0"/>
    <w:rsid w:val="00154EFB"/>
    <w:rsid w:val="0015506B"/>
    <w:rsid w:val="00156E99"/>
    <w:rsid w:val="00157470"/>
    <w:rsid w:val="0016117C"/>
    <w:rsid w:val="00161B55"/>
    <w:rsid w:val="00162510"/>
    <w:rsid w:val="001632D5"/>
    <w:rsid w:val="00163B30"/>
    <w:rsid w:val="001646A7"/>
    <w:rsid w:val="00165067"/>
    <w:rsid w:val="00165197"/>
    <w:rsid w:val="001657CB"/>
    <w:rsid w:val="00165F22"/>
    <w:rsid w:val="00166C1D"/>
    <w:rsid w:val="0016711E"/>
    <w:rsid w:val="00167CBB"/>
    <w:rsid w:val="0017051D"/>
    <w:rsid w:val="0017087A"/>
    <w:rsid w:val="00172280"/>
    <w:rsid w:val="0017359B"/>
    <w:rsid w:val="00174749"/>
    <w:rsid w:val="00174B91"/>
    <w:rsid w:val="001759D0"/>
    <w:rsid w:val="00180BEF"/>
    <w:rsid w:val="00181548"/>
    <w:rsid w:val="00181B39"/>
    <w:rsid w:val="00181BB5"/>
    <w:rsid w:val="00181F5E"/>
    <w:rsid w:val="00181F76"/>
    <w:rsid w:val="00182058"/>
    <w:rsid w:val="00183135"/>
    <w:rsid w:val="0018354F"/>
    <w:rsid w:val="0018381B"/>
    <w:rsid w:val="00183FB2"/>
    <w:rsid w:val="0018511B"/>
    <w:rsid w:val="001851AE"/>
    <w:rsid w:val="00185E4E"/>
    <w:rsid w:val="001860B2"/>
    <w:rsid w:val="00186B5D"/>
    <w:rsid w:val="00187CAC"/>
    <w:rsid w:val="00190F08"/>
    <w:rsid w:val="00192233"/>
    <w:rsid w:val="00193703"/>
    <w:rsid w:val="00193E35"/>
    <w:rsid w:val="001940C9"/>
    <w:rsid w:val="00194D53"/>
    <w:rsid w:val="00195ECA"/>
    <w:rsid w:val="001963F2"/>
    <w:rsid w:val="00196470"/>
    <w:rsid w:val="00196640"/>
    <w:rsid w:val="00197057"/>
    <w:rsid w:val="001975E5"/>
    <w:rsid w:val="00197644"/>
    <w:rsid w:val="001A063C"/>
    <w:rsid w:val="001A0E89"/>
    <w:rsid w:val="001A130B"/>
    <w:rsid w:val="001A1DCD"/>
    <w:rsid w:val="001A2491"/>
    <w:rsid w:val="001A2DB7"/>
    <w:rsid w:val="001A2FEF"/>
    <w:rsid w:val="001A3A35"/>
    <w:rsid w:val="001A3D6E"/>
    <w:rsid w:val="001A42FD"/>
    <w:rsid w:val="001A5383"/>
    <w:rsid w:val="001A5708"/>
    <w:rsid w:val="001A5A7D"/>
    <w:rsid w:val="001A6746"/>
    <w:rsid w:val="001A7B60"/>
    <w:rsid w:val="001B0F56"/>
    <w:rsid w:val="001B1828"/>
    <w:rsid w:val="001B18CF"/>
    <w:rsid w:val="001B27AF"/>
    <w:rsid w:val="001B2A07"/>
    <w:rsid w:val="001B497F"/>
    <w:rsid w:val="001B4AAB"/>
    <w:rsid w:val="001B4CF8"/>
    <w:rsid w:val="001B5006"/>
    <w:rsid w:val="001B51BC"/>
    <w:rsid w:val="001B587A"/>
    <w:rsid w:val="001B6969"/>
    <w:rsid w:val="001C0761"/>
    <w:rsid w:val="001C09C9"/>
    <w:rsid w:val="001C0F8D"/>
    <w:rsid w:val="001C14B0"/>
    <w:rsid w:val="001C1574"/>
    <w:rsid w:val="001C40E5"/>
    <w:rsid w:val="001C4F02"/>
    <w:rsid w:val="001C5583"/>
    <w:rsid w:val="001C7D46"/>
    <w:rsid w:val="001D05F2"/>
    <w:rsid w:val="001D06A1"/>
    <w:rsid w:val="001D08DE"/>
    <w:rsid w:val="001D0D4B"/>
    <w:rsid w:val="001D107E"/>
    <w:rsid w:val="001D1163"/>
    <w:rsid w:val="001D13C8"/>
    <w:rsid w:val="001D1B33"/>
    <w:rsid w:val="001D237F"/>
    <w:rsid w:val="001D25E9"/>
    <w:rsid w:val="001D3D75"/>
    <w:rsid w:val="001D5D78"/>
    <w:rsid w:val="001D6C8E"/>
    <w:rsid w:val="001D6E1A"/>
    <w:rsid w:val="001D7B7C"/>
    <w:rsid w:val="001E030A"/>
    <w:rsid w:val="001E0877"/>
    <w:rsid w:val="001E08FD"/>
    <w:rsid w:val="001E2B5A"/>
    <w:rsid w:val="001E3E66"/>
    <w:rsid w:val="001E4A19"/>
    <w:rsid w:val="001E4F46"/>
    <w:rsid w:val="001E5938"/>
    <w:rsid w:val="001E64C9"/>
    <w:rsid w:val="001E65DB"/>
    <w:rsid w:val="001E77D4"/>
    <w:rsid w:val="001F182D"/>
    <w:rsid w:val="001F1D82"/>
    <w:rsid w:val="001F23EE"/>
    <w:rsid w:val="001F3335"/>
    <w:rsid w:val="001F343C"/>
    <w:rsid w:val="001F434B"/>
    <w:rsid w:val="001F4A54"/>
    <w:rsid w:val="001F55EB"/>
    <w:rsid w:val="001F7479"/>
    <w:rsid w:val="00200C56"/>
    <w:rsid w:val="00201732"/>
    <w:rsid w:val="00201956"/>
    <w:rsid w:val="00201AB3"/>
    <w:rsid w:val="00203F10"/>
    <w:rsid w:val="002049DB"/>
    <w:rsid w:val="0020525D"/>
    <w:rsid w:val="00206096"/>
    <w:rsid w:val="0020649C"/>
    <w:rsid w:val="00207243"/>
    <w:rsid w:val="0021034B"/>
    <w:rsid w:val="0021041E"/>
    <w:rsid w:val="00210D71"/>
    <w:rsid w:val="002114BD"/>
    <w:rsid w:val="00212143"/>
    <w:rsid w:val="00214AE4"/>
    <w:rsid w:val="00214D81"/>
    <w:rsid w:val="002153BA"/>
    <w:rsid w:val="00215577"/>
    <w:rsid w:val="00215807"/>
    <w:rsid w:val="00215845"/>
    <w:rsid w:val="00215E3F"/>
    <w:rsid w:val="002163FA"/>
    <w:rsid w:val="002179C1"/>
    <w:rsid w:val="00217FC3"/>
    <w:rsid w:val="0022034D"/>
    <w:rsid w:val="00220E6C"/>
    <w:rsid w:val="002214F1"/>
    <w:rsid w:val="00221BA6"/>
    <w:rsid w:val="00223E9F"/>
    <w:rsid w:val="00224E40"/>
    <w:rsid w:val="00224E43"/>
    <w:rsid w:val="002308FC"/>
    <w:rsid w:val="00231DC9"/>
    <w:rsid w:val="00232283"/>
    <w:rsid w:val="00232829"/>
    <w:rsid w:val="00233947"/>
    <w:rsid w:val="00234946"/>
    <w:rsid w:val="00236B39"/>
    <w:rsid w:val="00237852"/>
    <w:rsid w:val="00237ADF"/>
    <w:rsid w:val="0024043C"/>
    <w:rsid w:val="00240703"/>
    <w:rsid w:val="002425F9"/>
    <w:rsid w:val="00243306"/>
    <w:rsid w:val="002440C5"/>
    <w:rsid w:val="00244628"/>
    <w:rsid w:val="00244D27"/>
    <w:rsid w:val="00244EF1"/>
    <w:rsid w:val="00245260"/>
    <w:rsid w:val="002454DE"/>
    <w:rsid w:val="00245FF0"/>
    <w:rsid w:val="00246709"/>
    <w:rsid w:val="002478D5"/>
    <w:rsid w:val="0025184D"/>
    <w:rsid w:val="0025359F"/>
    <w:rsid w:val="00253F6C"/>
    <w:rsid w:val="00254FB0"/>
    <w:rsid w:val="0025524D"/>
    <w:rsid w:val="002563AA"/>
    <w:rsid w:val="00256A09"/>
    <w:rsid w:val="00257961"/>
    <w:rsid w:val="00257F0E"/>
    <w:rsid w:val="00260F9E"/>
    <w:rsid w:val="00262AE3"/>
    <w:rsid w:val="00263549"/>
    <w:rsid w:val="00264881"/>
    <w:rsid w:val="00264C68"/>
    <w:rsid w:val="002659BC"/>
    <w:rsid w:val="00265D5E"/>
    <w:rsid w:val="00266673"/>
    <w:rsid w:val="002672F2"/>
    <w:rsid w:val="00267B51"/>
    <w:rsid w:val="00270ACA"/>
    <w:rsid w:val="00270C45"/>
    <w:rsid w:val="00270CEC"/>
    <w:rsid w:val="00270FB5"/>
    <w:rsid w:val="002713D1"/>
    <w:rsid w:val="002713FB"/>
    <w:rsid w:val="002717C5"/>
    <w:rsid w:val="00271E59"/>
    <w:rsid w:val="00271ED4"/>
    <w:rsid w:val="002721C2"/>
    <w:rsid w:val="0027289C"/>
    <w:rsid w:val="00273617"/>
    <w:rsid w:val="00274ACF"/>
    <w:rsid w:val="00275D5F"/>
    <w:rsid w:val="0027672A"/>
    <w:rsid w:val="00277665"/>
    <w:rsid w:val="00277A16"/>
    <w:rsid w:val="00277B03"/>
    <w:rsid w:val="00280D2B"/>
    <w:rsid w:val="00281070"/>
    <w:rsid w:val="002811FB"/>
    <w:rsid w:val="002813B6"/>
    <w:rsid w:val="00282C94"/>
    <w:rsid w:val="00283604"/>
    <w:rsid w:val="00284EF6"/>
    <w:rsid w:val="002851DF"/>
    <w:rsid w:val="0028547F"/>
    <w:rsid w:val="00285586"/>
    <w:rsid w:val="00285AA1"/>
    <w:rsid w:val="002874F8"/>
    <w:rsid w:val="00287834"/>
    <w:rsid w:val="002911A9"/>
    <w:rsid w:val="00291EED"/>
    <w:rsid w:val="0029226F"/>
    <w:rsid w:val="00293E46"/>
    <w:rsid w:val="00293E7D"/>
    <w:rsid w:val="0029494E"/>
    <w:rsid w:val="00294A6D"/>
    <w:rsid w:val="0029567B"/>
    <w:rsid w:val="00295A5F"/>
    <w:rsid w:val="00295ECA"/>
    <w:rsid w:val="0029718A"/>
    <w:rsid w:val="00297416"/>
    <w:rsid w:val="00297CFA"/>
    <w:rsid w:val="002A0BA0"/>
    <w:rsid w:val="002A1C86"/>
    <w:rsid w:val="002A1FC9"/>
    <w:rsid w:val="002A4012"/>
    <w:rsid w:val="002A4C72"/>
    <w:rsid w:val="002A5A21"/>
    <w:rsid w:val="002A67E8"/>
    <w:rsid w:val="002A6B19"/>
    <w:rsid w:val="002A6FC5"/>
    <w:rsid w:val="002B082B"/>
    <w:rsid w:val="002B1676"/>
    <w:rsid w:val="002B2122"/>
    <w:rsid w:val="002B3580"/>
    <w:rsid w:val="002B3A46"/>
    <w:rsid w:val="002B4921"/>
    <w:rsid w:val="002B4E07"/>
    <w:rsid w:val="002B5609"/>
    <w:rsid w:val="002B5EA3"/>
    <w:rsid w:val="002B61BB"/>
    <w:rsid w:val="002B65D5"/>
    <w:rsid w:val="002B6D4D"/>
    <w:rsid w:val="002B7518"/>
    <w:rsid w:val="002B78FC"/>
    <w:rsid w:val="002B7AEE"/>
    <w:rsid w:val="002C0FCA"/>
    <w:rsid w:val="002C1FEE"/>
    <w:rsid w:val="002C3A34"/>
    <w:rsid w:val="002C44B4"/>
    <w:rsid w:val="002C4511"/>
    <w:rsid w:val="002C48A1"/>
    <w:rsid w:val="002C569C"/>
    <w:rsid w:val="002C5700"/>
    <w:rsid w:val="002C58FE"/>
    <w:rsid w:val="002C5CB6"/>
    <w:rsid w:val="002C61AA"/>
    <w:rsid w:val="002C6BE3"/>
    <w:rsid w:val="002D04A1"/>
    <w:rsid w:val="002D0F29"/>
    <w:rsid w:val="002D1552"/>
    <w:rsid w:val="002D16F6"/>
    <w:rsid w:val="002D2861"/>
    <w:rsid w:val="002D28DA"/>
    <w:rsid w:val="002D2D82"/>
    <w:rsid w:val="002D498E"/>
    <w:rsid w:val="002D7C54"/>
    <w:rsid w:val="002D7DE5"/>
    <w:rsid w:val="002E000C"/>
    <w:rsid w:val="002E00AD"/>
    <w:rsid w:val="002E0F68"/>
    <w:rsid w:val="002E1555"/>
    <w:rsid w:val="002E1D86"/>
    <w:rsid w:val="002E375F"/>
    <w:rsid w:val="002E42E6"/>
    <w:rsid w:val="002E4D7F"/>
    <w:rsid w:val="002E5125"/>
    <w:rsid w:val="002E553A"/>
    <w:rsid w:val="002E5C6D"/>
    <w:rsid w:val="002E6A94"/>
    <w:rsid w:val="002E6C86"/>
    <w:rsid w:val="002E7990"/>
    <w:rsid w:val="002E7F82"/>
    <w:rsid w:val="002F16E7"/>
    <w:rsid w:val="002F35C9"/>
    <w:rsid w:val="002F38A5"/>
    <w:rsid w:val="002F4C66"/>
    <w:rsid w:val="002F7E17"/>
    <w:rsid w:val="002F7F55"/>
    <w:rsid w:val="003005AB"/>
    <w:rsid w:val="00301EA0"/>
    <w:rsid w:val="00303AAF"/>
    <w:rsid w:val="00303FE6"/>
    <w:rsid w:val="00304E44"/>
    <w:rsid w:val="00304ED5"/>
    <w:rsid w:val="00305325"/>
    <w:rsid w:val="003053F8"/>
    <w:rsid w:val="00305516"/>
    <w:rsid w:val="00305EEF"/>
    <w:rsid w:val="00307E47"/>
    <w:rsid w:val="0031091A"/>
    <w:rsid w:val="0031435D"/>
    <w:rsid w:val="00314AA5"/>
    <w:rsid w:val="003152FD"/>
    <w:rsid w:val="00315956"/>
    <w:rsid w:val="00317B57"/>
    <w:rsid w:val="003204F1"/>
    <w:rsid w:val="00321CDD"/>
    <w:rsid w:val="003222F4"/>
    <w:rsid w:val="00322997"/>
    <w:rsid w:val="003244AF"/>
    <w:rsid w:val="003249D3"/>
    <w:rsid w:val="003249E2"/>
    <w:rsid w:val="00324D5B"/>
    <w:rsid w:val="00325258"/>
    <w:rsid w:val="00325487"/>
    <w:rsid w:val="0032551C"/>
    <w:rsid w:val="00325573"/>
    <w:rsid w:val="0032562A"/>
    <w:rsid w:val="003257AB"/>
    <w:rsid w:val="0032694D"/>
    <w:rsid w:val="00326C25"/>
    <w:rsid w:val="003278BB"/>
    <w:rsid w:val="00330968"/>
    <w:rsid w:val="00331CCE"/>
    <w:rsid w:val="0033408F"/>
    <w:rsid w:val="003369E7"/>
    <w:rsid w:val="00336CB3"/>
    <w:rsid w:val="0033703B"/>
    <w:rsid w:val="00337C53"/>
    <w:rsid w:val="00341017"/>
    <w:rsid w:val="00341BAE"/>
    <w:rsid w:val="0034313B"/>
    <w:rsid w:val="00343E19"/>
    <w:rsid w:val="00345672"/>
    <w:rsid w:val="00345889"/>
    <w:rsid w:val="0034762D"/>
    <w:rsid w:val="00347C99"/>
    <w:rsid w:val="003502CA"/>
    <w:rsid w:val="003511B9"/>
    <w:rsid w:val="00352285"/>
    <w:rsid w:val="00352957"/>
    <w:rsid w:val="00353BD4"/>
    <w:rsid w:val="00354935"/>
    <w:rsid w:val="00355E2D"/>
    <w:rsid w:val="0035696C"/>
    <w:rsid w:val="003579DA"/>
    <w:rsid w:val="0036077B"/>
    <w:rsid w:val="00362C0B"/>
    <w:rsid w:val="0036340D"/>
    <w:rsid w:val="00363C11"/>
    <w:rsid w:val="00363C34"/>
    <w:rsid w:val="00365003"/>
    <w:rsid w:val="0036572E"/>
    <w:rsid w:val="00366C6C"/>
    <w:rsid w:val="003678B9"/>
    <w:rsid w:val="003700A3"/>
    <w:rsid w:val="003701F9"/>
    <w:rsid w:val="00370D94"/>
    <w:rsid w:val="003713A6"/>
    <w:rsid w:val="003738BE"/>
    <w:rsid w:val="003742B6"/>
    <w:rsid w:val="003751C8"/>
    <w:rsid w:val="0037577D"/>
    <w:rsid w:val="00376B49"/>
    <w:rsid w:val="00376C3B"/>
    <w:rsid w:val="00377129"/>
    <w:rsid w:val="00377CE7"/>
    <w:rsid w:val="003806ED"/>
    <w:rsid w:val="00382BAF"/>
    <w:rsid w:val="0038339B"/>
    <w:rsid w:val="0038768C"/>
    <w:rsid w:val="00387FA1"/>
    <w:rsid w:val="00390387"/>
    <w:rsid w:val="00390A4C"/>
    <w:rsid w:val="003911E6"/>
    <w:rsid w:val="00391BC3"/>
    <w:rsid w:val="003925B6"/>
    <w:rsid w:val="00392BBD"/>
    <w:rsid w:val="0039614E"/>
    <w:rsid w:val="00396988"/>
    <w:rsid w:val="003A0D12"/>
    <w:rsid w:val="003A0DB5"/>
    <w:rsid w:val="003A12F0"/>
    <w:rsid w:val="003A25C6"/>
    <w:rsid w:val="003A2C09"/>
    <w:rsid w:val="003A32AF"/>
    <w:rsid w:val="003A366C"/>
    <w:rsid w:val="003A39EE"/>
    <w:rsid w:val="003A3B6C"/>
    <w:rsid w:val="003A4CE6"/>
    <w:rsid w:val="003A5098"/>
    <w:rsid w:val="003A57F9"/>
    <w:rsid w:val="003A5B4F"/>
    <w:rsid w:val="003A70BD"/>
    <w:rsid w:val="003A7234"/>
    <w:rsid w:val="003B01D2"/>
    <w:rsid w:val="003B0C2C"/>
    <w:rsid w:val="003B231E"/>
    <w:rsid w:val="003B520A"/>
    <w:rsid w:val="003B630E"/>
    <w:rsid w:val="003B697C"/>
    <w:rsid w:val="003B7040"/>
    <w:rsid w:val="003C0F76"/>
    <w:rsid w:val="003C16AA"/>
    <w:rsid w:val="003C191A"/>
    <w:rsid w:val="003C43DB"/>
    <w:rsid w:val="003C528F"/>
    <w:rsid w:val="003C5FFD"/>
    <w:rsid w:val="003C6595"/>
    <w:rsid w:val="003C68DE"/>
    <w:rsid w:val="003C72C8"/>
    <w:rsid w:val="003C7CBB"/>
    <w:rsid w:val="003D15B1"/>
    <w:rsid w:val="003D2AC6"/>
    <w:rsid w:val="003D51B0"/>
    <w:rsid w:val="003D6259"/>
    <w:rsid w:val="003E08BE"/>
    <w:rsid w:val="003E096A"/>
    <w:rsid w:val="003E0D0A"/>
    <w:rsid w:val="003E0DA5"/>
    <w:rsid w:val="003E179E"/>
    <w:rsid w:val="003E1FE6"/>
    <w:rsid w:val="003E258B"/>
    <w:rsid w:val="003E2625"/>
    <w:rsid w:val="003E262E"/>
    <w:rsid w:val="003E30A8"/>
    <w:rsid w:val="003E3611"/>
    <w:rsid w:val="003E41A9"/>
    <w:rsid w:val="003E439E"/>
    <w:rsid w:val="003E551A"/>
    <w:rsid w:val="003E5548"/>
    <w:rsid w:val="003E5970"/>
    <w:rsid w:val="003E66DB"/>
    <w:rsid w:val="003E7403"/>
    <w:rsid w:val="003E7522"/>
    <w:rsid w:val="003E7BF3"/>
    <w:rsid w:val="003E7C75"/>
    <w:rsid w:val="003F0337"/>
    <w:rsid w:val="003F04E5"/>
    <w:rsid w:val="003F057F"/>
    <w:rsid w:val="003F0A1A"/>
    <w:rsid w:val="003F0EB5"/>
    <w:rsid w:val="003F2B73"/>
    <w:rsid w:val="003F3565"/>
    <w:rsid w:val="003F3F7B"/>
    <w:rsid w:val="003F4A02"/>
    <w:rsid w:val="003F6179"/>
    <w:rsid w:val="003F6243"/>
    <w:rsid w:val="00400C33"/>
    <w:rsid w:val="004012C7"/>
    <w:rsid w:val="00401E6D"/>
    <w:rsid w:val="004039AA"/>
    <w:rsid w:val="00404D5C"/>
    <w:rsid w:val="00404FB6"/>
    <w:rsid w:val="00405F85"/>
    <w:rsid w:val="00406C78"/>
    <w:rsid w:val="0040752F"/>
    <w:rsid w:val="004075A3"/>
    <w:rsid w:val="00410EA7"/>
    <w:rsid w:val="004128E9"/>
    <w:rsid w:val="00412B2E"/>
    <w:rsid w:val="00413124"/>
    <w:rsid w:val="004134FD"/>
    <w:rsid w:val="00415596"/>
    <w:rsid w:val="00415DC8"/>
    <w:rsid w:val="00417607"/>
    <w:rsid w:val="0042072F"/>
    <w:rsid w:val="0042396D"/>
    <w:rsid w:val="004241E7"/>
    <w:rsid w:val="0042487B"/>
    <w:rsid w:val="0042638C"/>
    <w:rsid w:val="00426443"/>
    <w:rsid w:val="004265B2"/>
    <w:rsid w:val="004278E8"/>
    <w:rsid w:val="00427B09"/>
    <w:rsid w:val="00427D5C"/>
    <w:rsid w:val="004324AC"/>
    <w:rsid w:val="00433552"/>
    <w:rsid w:val="004337D3"/>
    <w:rsid w:val="00433F19"/>
    <w:rsid w:val="0043473B"/>
    <w:rsid w:val="00434EDF"/>
    <w:rsid w:val="004352C8"/>
    <w:rsid w:val="00436BA2"/>
    <w:rsid w:val="00436DF6"/>
    <w:rsid w:val="004377C6"/>
    <w:rsid w:val="00437AE4"/>
    <w:rsid w:val="00437DF4"/>
    <w:rsid w:val="00440708"/>
    <w:rsid w:val="004417F1"/>
    <w:rsid w:val="00446228"/>
    <w:rsid w:val="00446412"/>
    <w:rsid w:val="00446CA9"/>
    <w:rsid w:val="00450AB0"/>
    <w:rsid w:val="00450FD3"/>
    <w:rsid w:val="004512EF"/>
    <w:rsid w:val="00451DA7"/>
    <w:rsid w:val="00451E97"/>
    <w:rsid w:val="0045308E"/>
    <w:rsid w:val="004532D1"/>
    <w:rsid w:val="00453464"/>
    <w:rsid w:val="004535ED"/>
    <w:rsid w:val="00453BCA"/>
    <w:rsid w:val="00454B6C"/>
    <w:rsid w:val="00454EE0"/>
    <w:rsid w:val="00455A83"/>
    <w:rsid w:val="00455D97"/>
    <w:rsid w:val="0045740C"/>
    <w:rsid w:val="004574F5"/>
    <w:rsid w:val="00457C26"/>
    <w:rsid w:val="00457DCC"/>
    <w:rsid w:val="00460306"/>
    <w:rsid w:val="00460CEE"/>
    <w:rsid w:val="004613FD"/>
    <w:rsid w:val="00461D15"/>
    <w:rsid w:val="00462F37"/>
    <w:rsid w:val="00463785"/>
    <w:rsid w:val="004661ED"/>
    <w:rsid w:val="00466A8C"/>
    <w:rsid w:val="00467B20"/>
    <w:rsid w:val="004701D7"/>
    <w:rsid w:val="004702B5"/>
    <w:rsid w:val="00471861"/>
    <w:rsid w:val="00472107"/>
    <w:rsid w:val="00472941"/>
    <w:rsid w:val="00472D3E"/>
    <w:rsid w:val="004738FB"/>
    <w:rsid w:val="00475A5F"/>
    <w:rsid w:val="00475CB5"/>
    <w:rsid w:val="004761B8"/>
    <w:rsid w:val="00477FE7"/>
    <w:rsid w:val="0048029A"/>
    <w:rsid w:val="004802A5"/>
    <w:rsid w:val="00480945"/>
    <w:rsid w:val="00480AD3"/>
    <w:rsid w:val="00481CBB"/>
    <w:rsid w:val="004825F9"/>
    <w:rsid w:val="00483211"/>
    <w:rsid w:val="00483FE1"/>
    <w:rsid w:val="00484F4A"/>
    <w:rsid w:val="004859A0"/>
    <w:rsid w:val="00486545"/>
    <w:rsid w:val="004879F5"/>
    <w:rsid w:val="004905EB"/>
    <w:rsid w:val="00490E19"/>
    <w:rsid w:val="00491153"/>
    <w:rsid w:val="00491F8F"/>
    <w:rsid w:val="0049267E"/>
    <w:rsid w:val="0049350C"/>
    <w:rsid w:val="004940EF"/>
    <w:rsid w:val="00494147"/>
    <w:rsid w:val="004947E8"/>
    <w:rsid w:val="00495123"/>
    <w:rsid w:val="004954AA"/>
    <w:rsid w:val="00496087"/>
    <w:rsid w:val="004967AD"/>
    <w:rsid w:val="0049767F"/>
    <w:rsid w:val="00497ED0"/>
    <w:rsid w:val="004A099F"/>
    <w:rsid w:val="004A1839"/>
    <w:rsid w:val="004A23F2"/>
    <w:rsid w:val="004A42CC"/>
    <w:rsid w:val="004A43AD"/>
    <w:rsid w:val="004A48E1"/>
    <w:rsid w:val="004A4E3A"/>
    <w:rsid w:val="004A5C12"/>
    <w:rsid w:val="004A63FE"/>
    <w:rsid w:val="004A69B3"/>
    <w:rsid w:val="004B031C"/>
    <w:rsid w:val="004B1826"/>
    <w:rsid w:val="004B183D"/>
    <w:rsid w:val="004B2253"/>
    <w:rsid w:val="004B47E4"/>
    <w:rsid w:val="004B4BC7"/>
    <w:rsid w:val="004B4CA9"/>
    <w:rsid w:val="004B5DEB"/>
    <w:rsid w:val="004B5DFF"/>
    <w:rsid w:val="004B7C7C"/>
    <w:rsid w:val="004B7D97"/>
    <w:rsid w:val="004C0871"/>
    <w:rsid w:val="004C0A4D"/>
    <w:rsid w:val="004C0A62"/>
    <w:rsid w:val="004C2079"/>
    <w:rsid w:val="004C4F63"/>
    <w:rsid w:val="004C52F3"/>
    <w:rsid w:val="004C54D0"/>
    <w:rsid w:val="004C5D8B"/>
    <w:rsid w:val="004C753B"/>
    <w:rsid w:val="004C77A4"/>
    <w:rsid w:val="004D01F7"/>
    <w:rsid w:val="004D1D1C"/>
    <w:rsid w:val="004D216D"/>
    <w:rsid w:val="004D2CB0"/>
    <w:rsid w:val="004D36BE"/>
    <w:rsid w:val="004D47BB"/>
    <w:rsid w:val="004D553D"/>
    <w:rsid w:val="004D575E"/>
    <w:rsid w:val="004D60E8"/>
    <w:rsid w:val="004D7089"/>
    <w:rsid w:val="004D7D5C"/>
    <w:rsid w:val="004E026A"/>
    <w:rsid w:val="004E0AE7"/>
    <w:rsid w:val="004E1A4D"/>
    <w:rsid w:val="004E2F8E"/>
    <w:rsid w:val="004E39C6"/>
    <w:rsid w:val="004E3B37"/>
    <w:rsid w:val="004E3FEA"/>
    <w:rsid w:val="004E455C"/>
    <w:rsid w:val="004E4D99"/>
    <w:rsid w:val="004E5AE0"/>
    <w:rsid w:val="004E6EE4"/>
    <w:rsid w:val="004E7A6C"/>
    <w:rsid w:val="004F01F5"/>
    <w:rsid w:val="004F02C1"/>
    <w:rsid w:val="004F11F7"/>
    <w:rsid w:val="004F11FF"/>
    <w:rsid w:val="004F1E22"/>
    <w:rsid w:val="004F216D"/>
    <w:rsid w:val="004F2B4D"/>
    <w:rsid w:val="004F335C"/>
    <w:rsid w:val="004F36C2"/>
    <w:rsid w:val="004F5464"/>
    <w:rsid w:val="004F56DA"/>
    <w:rsid w:val="004F673C"/>
    <w:rsid w:val="004F7287"/>
    <w:rsid w:val="005006AA"/>
    <w:rsid w:val="00500B18"/>
    <w:rsid w:val="00500D4B"/>
    <w:rsid w:val="00500E61"/>
    <w:rsid w:val="0050276F"/>
    <w:rsid w:val="00502914"/>
    <w:rsid w:val="00502A76"/>
    <w:rsid w:val="00503432"/>
    <w:rsid w:val="005036CE"/>
    <w:rsid w:val="00504BC4"/>
    <w:rsid w:val="00504BED"/>
    <w:rsid w:val="005053DB"/>
    <w:rsid w:val="00506D4D"/>
    <w:rsid w:val="00506F19"/>
    <w:rsid w:val="00507FC2"/>
    <w:rsid w:val="00510F3C"/>
    <w:rsid w:val="005115E6"/>
    <w:rsid w:val="00512B08"/>
    <w:rsid w:val="0051466B"/>
    <w:rsid w:val="00515E4A"/>
    <w:rsid w:val="00516E73"/>
    <w:rsid w:val="00517242"/>
    <w:rsid w:val="005209A7"/>
    <w:rsid w:val="00521494"/>
    <w:rsid w:val="00521AA0"/>
    <w:rsid w:val="00522A14"/>
    <w:rsid w:val="00523F70"/>
    <w:rsid w:val="005245B2"/>
    <w:rsid w:val="005249B7"/>
    <w:rsid w:val="00524E12"/>
    <w:rsid w:val="00525152"/>
    <w:rsid w:val="00525D74"/>
    <w:rsid w:val="00527568"/>
    <w:rsid w:val="005277A4"/>
    <w:rsid w:val="00531CD6"/>
    <w:rsid w:val="00531DD4"/>
    <w:rsid w:val="00532019"/>
    <w:rsid w:val="00532300"/>
    <w:rsid w:val="005327FD"/>
    <w:rsid w:val="00532E1D"/>
    <w:rsid w:val="005339FF"/>
    <w:rsid w:val="00533CF3"/>
    <w:rsid w:val="00533E2E"/>
    <w:rsid w:val="00534190"/>
    <w:rsid w:val="00535159"/>
    <w:rsid w:val="00535A3C"/>
    <w:rsid w:val="00535BAB"/>
    <w:rsid w:val="00535C48"/>
    <w:rsid w:val="00536655"/>
    <w:rsid w:val="00536780"/>
    <w:rsid w:val="00537523"/>
    <w:rsid w:val="00537FF8"/>
    <w:rsid w:val="00540368"/>
    <w:rsid w:val="005411B6"/>
    <w:rsid w:val="005447FC"/>
    <w:rsid w:val="00544CF2"/>
    <w:rsid w:val="0054555A"/>
    <w:rsid w:val="005456D5"/>
    <w:rsid w:val="005468BD"/>
    <w:rsid w:val="00546CFF"/>
    <w:rsid w:val="0054763A"/>
    <w:rsid w:val="00552B74"/>
    <w:rsid w:val="00553F74"/>
    <w:rsid w:val="00554BF8"/>
    <w:rsid w:val="00555E79"/>
    <w:rsid w:val="005577A3"/>
    <w:rsid w:val="0056031A"/>
    <w:rsid w:val="0056075F"/>
    <w:rsid w:val="00561B78"/>
    <w:rsid w:val="00561DF4"/>
    <w:rsid w:val="00561FF1"/>
    <w:rsid w:val="005623CF"/>
    <w:rsid w:val="005628E8"/>
    <w:rsid w:val="005639D5"/>
    <w:rsid w:val="00564826"/>
    <w:rsid w:val="005651D8"/>
    <w:rsid w:val="005717A3"/>
    <w:rsid w:val="00571AE0"/>
    <w:rsid w:val="00572014"/>
    <w:rsid w:val="0057232B"/>
    <w:rsid w:val="0057300C"/>
    <w:rsid w:val="005733C9"/>
    <w:rsid w:val="005737CF"/>
    <w:rsid w:val="00574E9F"/>
    <w:rsid w:val="00574EC7"/>
    <w:rsid w:val="00575DB1"/>
    <w:rsid w:val="00580C88"/>
    <w:rsid w:val="00581DA9"/>
    <w:rsid w:val="00582515"/>
    <w:rsid w:val="00582A97"/>
    <w:rsid w:val="00584BCF"/>
    <w:rsid w:val="0058633B"/>
    <w:rsid w:val="00586560"/>
    <w:rsid w:val="0058697D"/>
    <w:rsid w:val="00586C1F"/>
    <w:rsid w:val="005871B8"/>
    <w:rsid w:val="0058768B"/>
    <w:rsid w:val="00590FBF"/>
    <w:rsid w:val="005915DB"/>
    <w:rsid w:val="00591BC7"/>
    <w:rsid w:val="005921BD"/>
    <w:rsid w:val="0059296E"/>
    <w:rsid w:val="00595956"/>
    <w:rsid w:val="00596D9D"/>
    <w:rsid w:val="00597135"/>
    <w:rsid w:val="005A0364"/>
    <w:rsid w:val="005A1CB9"/>
    <w:rsid w:val="005A2700"/>
    <w:rsid w:val="005A2B33"/>
    <w:rsid w:val="005A2B41"/>
    <w:rsid w:val="005A2B67"/>
    <w:rsid w:val="005A3868"/>
    <w:rsid w:val="005A3F0C"/>
    <w:rsid w:val="005A456C"/>
    <w:rsid w:val="005A498B"/>
    <w:rsid w:val="005A514E"/>
    <w:rsid w:val="005A6EC5"/>
    <w:rsid w:val="005A6FA3"/>
    <w:rsid w:val="005A7217"/>
    <w:rsid w:val="005B247B"/>
    <w:rsid w:val="005B25DF"/>
    <w:rsid w:val="005B3A2E"/>
    <w:rsid w:val="005B5160"/>
    <w:rsid w:val="005B67A2"/>
    <w:rsid w:val="005B6A58"/>
    <w:rsid w:val="005B6ABE"/>
    <w:rsid w:val="005B7A29"/>
    <w:rsid w:val="005B7F2E"/>
    <w:rsid w:val="005C0326"/>
    <w:rsid w:val="005C0852"/>
    <w:rsid w:val="005C0C97"/>
    <w:rsid w:val="005C2350"/>
    <w:rsid w:val="005C2999"/>
    <w:rsid w:val="005C54E4"/>
    <w:rsid w:val="005C5AA0"/>
    <w:rsid w:val="005C6D71"/>
    <w:rsid w:val="005C7708"/>
    <w:rsid w:val="005D0A71"/>
    <w:rsid w:val="005D1FBE"/>
    <w:rsid w:val="005D26C4"/>
    <w:rsid w:val="005D325C"/>
    <w:rsid w:val="005D3731"/>
    <w:rsid w:val="005D39B1"/>
    <w:rsid w:val="005D42A7"/>
    <w:rsid w:val="005D579A"/>
    <w:rsid w:val="005D6495"/>
    <w:rsid w:val="005D68C3"/>
    <w:rsid w:val="005D6D13"/>
    <w:rsid w:val="005D71D6"/>
    <w:rsid w:val="005D7BB7"/>
    <w:rsid w:val="005E0280"/>
    <w:rsid w:val="005E0EE1"/>
    <w:rsid w:val="005E12A8"/>
    <w:rsid w:val="005E2051"/>
    <w:rsid w:val="005E2B54"/>
    <w:rsid w:val="005E2D28"/>
    <w:rsid w:val="005E3D6F"/>
    <w:rsid w:val="005E3E04"/>
    <w:rsid w:val="005E4BF3"/>
    <w:rsid w:val="005E4D8F"/>
    <w:rsid w:val="005E5369"/>
    <w:rsid w:val="005E5A55"/>
    <w:rsid w:val="005E5B1F"/>
    <w:rsid w:val="005E68A9"/>
    <w:rsid w:val="005F0A35"/>
    <w:rsid w:val="005F0BC4"/>
    <w:rsid w:val="005F11AA"/>
    <w:rsid w:val="005F3698"/>
    <w:rsid w:val="005F3790"/>
    <w:rsid w:val="005F3A2D"/>
    <w:rsid w:val="005F3BC7"/>
    <w:rsid w:val="005F4E93"/>
    <w:rsid w:val="005F7743"/>
    <w:rsid w:val="006007ED"/>
    <w:rsid w:val="006011B5"/>
    <w:rsid w:val="006011BF"/>
    <w:rsid w:val="0060456C"/>
    <w:rsid w:val="00604722"/>
    <w:rsid w:val="00605692"/>
    <w:rsid w:val="00605CC7"/>
    <w:rsid w:val="00606559"/>
    <w:rsid w:val="006076AB"/>
    <w:rsid w:val="00610C74"/>
    <w:rsid w:val="006140A4"/>
    <w:rsid w:val="0061418F"/>
    <w:rsid w:val="00614315"/>
    <w:rsid w:val="006144DE"/>
    <w:rsid w:val="00615B08"/>
    <w:rsid w:val="0061652F"/>
    <w:rsid w:val="00616C74"/>
    <w:rsid w:val="00617122"/>
    <w:rsid w:val="00617CB7"/>
    <w:rsid w:val="00617CE6"/>
    <w:rsid w:val="006209FD"/>
    <w:rsid w:val="00623018"/>
    <w:rsid w:val="006232D0"/>
    <w:rsid w:val="00623589"/>
    <w:rsid w:val="00624020"/>
    <w:rsid w:val="006241BD"/>
    <w:rsid w:val="006241CD"/>
    <w:rsid w:val="00624371"/>
    <w:rsid w:val="006244E1"/>
    <w:rsid w:val="00624525"/>
    <w:rsid w:val="00624DEB"/>
    <w:rsid w:val="0062598F"/>
    <w:rsid w:val="00626865"/>
    <w:rsid w:val="00626D43"/>
    <w:rsid w:val="00626FD1"/>
    <w:rsid w:val="00627707"/>
    <w:rsid w:val="00627BB0"/>
    <w:rsid w:val="00627C18"/>
    <w:rsid w:val="00630CB9"/>
    <w:rsid w:val="006310FA"/>
    <w:rsid w:val="00635CF3"/>
    <w:rsid w:val="0063756A"/>
    <w:rsid w:val="00637A4E"/>
    <w:rsid w:val="00641F34"/>
    <w:rsid w:val="00643124"/>
    <w:rsid w:val="00643E7A"/>
    <w:rsid w:val="00645520"/>
    <w:rsid w:val="00647C1F"/>
    <w:rsid w:val="00647DD1"/>
    <w:rsid w:val="0065085F"/>
    <w:rsid w:val="006512CF"/>
    <w:rsid w:val="00651CD2"/>
    <w:rsid w:val="006528D5"/>
    <w:rsid w:val="006530B9"/>
    <w:rsid w:val="00653EA4"/>
    <w:rsid w:val="00653F05"/>
    <w:rsid w:val="00654576"/>
    <w:rsid w:val="00654616"/>
    <w:rsid w:val="00655371"/>
    <w:rsid w:val="00655B56"/>
    <w:rsid w:val="00657294"/>
    <w:rsid w:val="00657511"/>
    <w:rsid w:val="006609E0"/>
    <w:rsid w:val="0066105F"/>
    <w:rsid w:val="0066273F"/>
    <w:rsid w:val="006632B3"/>
    <w:rsid w:val="00663A68"/>
    <w:rsid w:val="00664513"/>
    <w:rsid w:val="006648CB"/>
    <w:rsid w:val="00664B24"/>
    <w:rsid w:val="006660A4"/>
    <w:rsid w:val="006667EF"/>
    <w:rsid w:val="00666B7B"/>
    <w:rsid w:val="006674BA"/>
    <w:rsid w:val="00667814"/>
    <w:rsid w:val="00671211"/>
    <w:rsid w:val="00672580"/>
    <w:rsid w:val="0067373F"/>
    <w:rsid w:val="0067382E"/>
    <w:rsid w:val="00674EB2"/>
    <w:rsid w:val="0067535A"/>
    <w:rsid w:val="00675CD6"/>
    <w:rsid w:val="006767D1"/>
    <w:rsid w:val="00676B3A"/>
    <w:rsid w:val="0067719F"/>
    <w:rsid w:val="006778C8"/>
    <w:rsid w:val="00677C88"/>
    <w:rsid w:val="00680230"/>
    <w:rsid w:val="006805D8"/>
    <w:rsid w:val="00680B34"/>
    <w:rsid w:val="006818D0"/>
    <w:rsid w:val="0068233B"/>
    <w:rsid w:val="00682841"/>
    <w:rsid w:val="00683B4B"/>
    <w:rsid w:val="006867BE"/>
    <w:rsid w:val="00686EDF"/>
    <w:rsid w:val="006906DD"/>
    <w:rsid w:val="00690BFB"/>
    <w:rsid w:val="006912ED"/>
    <w:rsid w:val="0069146A"/>
    <w:rsid w:val="00692E93"/>
    <w:rsid w:val="00693E22"/>
    <w:rsid w:val="00694BCD"/>
    <w:rsid w:val="0069684B"/>
    <w:rsid w:val="006A0D47"/>
    <w:rsid w:val="006A35FB"/>
    <w:rsid w:val="006A51E0"/>
    <w:rsid w:val="006A52D2"/>
    <w:rsid w:val="006A5667"/>
    <w:rsid w:val="006A5997"/>
    <w:rsid w:val="006A75F2"/>
    <w:rsid w:val="006A76EA"/>
    <w:rsid w:val="006B0193"/>
    <w:rsid w:val="006B07FE"/>
    <w:rsid w:val="006B1321"/>
    <w:rsid w:val="006B13B3"/>
    <w:rsid w:val="006B31A2"/>
    <w:rsid w:val="006B35B5"/>
    <w:rsid w:val="006B479F"/>
    <w:rsid w:val="006B5930"/>
    <w:rsid w:val="006B7598"/>
    <w:rsid w:val="006B7B87"/>
    <w:rsid w:val="006C00CE"/>
    <w:rsid w:val="006C0230"/>
    <w:rsid w:val="006C1645"/>
    <w:rsid w:val="006C1ABD"/>
    <w:rsid w:val="006C1BBD"/>
    <w:rsid w:val="006C27B0"/>
    <w:rsid w:val="006C2F80"/>
    <w:rsid w:val="006C3109"/>
    <w:rsid w:val="006C32A5"/>
    <w:rsid w:val="006C39D8"/>
    <w:rsid w:val="006C556E"/>
    <w:rsid w:val="006D0461"/>
    <w:rsid w:val="006D04BD"/>
    <w:rsid w:val="006D18AE"/>
    <w:rsid w:val="006D2DD3"/>
    <w:rsid w:val="006D4F4C"/>
    <w:rsid w:val="006D55D3"/>
    <w:rsid w:val="006D64AD"/>
    <w:rsid w:val="006E033B"/>
    <w:rsid w:val="006E0644"/>
    <w:rsid w:val="006E2D5E"/>
    <w:rsid w:val="006E35D6"/>
    <w:rsid w:val="006E41FE"/>
    <w:rsid w:val="006E537E"/>
    <w:rsid w:val="006E67D5"/>
    <w:rsid w:val="006E748A"/>
    <w:rsid w:val="006E74F9"/>
    <w:rsid w:val="006F0098"/>
    <w:rsid w:val="006F0456"/>
    <w:rsid w:val="006F0BA0"/>
    <w:rsid w:val="006F1697"/>
    <w:rsid w:val="006F1929"/>
    <w:rsid w:val="006F2595"/>
    <w:rsid w:val="006F2E62"/>
    <w:rsid w:val="006F678F"/>
    <w:rsid w:val="006F68C1"/>
    <w:rsid w:val="006F6DAF"/>
    <w:rsid w:val="006F7029"/>
    <w:rsid w:val="006F71E6"/>
    <w:rsid w:val="006F7545"/>
    <w:rsid w:val="006F7EDB"/>
    <w:rsid w:val="00701081"/>
    <w:rsid w:val="007023EF"/>
    <w:rsid w:val="00703669"/>
    <w:rsid w:val="00703E2C"/>
    <w:rsid w:val="007045FD"/>
    <w:rsid w:val="00704780"/>
    <w:rsid w:val="00704F1D"/>
    <w:rsid w:val="0070508F"/>
    <w:rsid w:val="007058B2"/>
    <w:rsid w:val="00710BF6"/>
    <w:rsid w:val="007111ED"/>
    <w:rsid w:val="00711518"/>
    <w:rsid w:val="0071254C"/>
    <w:rsid w:val="007125C0"/>
    <w:rsid w:val="00715F9E"/>
    <w:rsid w:val="007167D0"/>
    <w:rsid w:val="007168A7"/>
    <w:rsid w:val="00716AED"/>
    <w:rsid w:val="00716D68"/>
    <w:rsid w:val="00716F7E"/>
    <w:rsid w:val="007208D7"/>
    <w:rsid w:val="007216BA"/>
    <w:rsid w:val="00721923"/>
    <w:rsid w:val="00722668"/>
    <w:rsid w:val="0072277C"/>
    <w:rsid w:val="00724136"/>
    <w:rsid w:val="00724A75"/>
    <w:rsid w:val="00724ADF"/>
    <w:rsid w:val="00725D00"/>
    <w:rsid w:val="007267F2"/>
    <w:rsid w:val="00730F6D"/>
    <w:rsid w:val="00730FB9"/>
    <w:rsid w:val="007338E4"/>
    <w:rsid w:val="00734AC8"/>
    <w:rsid w:val="00735725"/>
    <w:rsid w:val="00735942"/>
    <w:rsid w:val="0073676B"/>
    <w:rsid w:val="007368DE"/>
    <w:rsid w:val="0073758C"/>
    <w:rsid w:val="0073767F"/>
    <w:rsid w:val="0074218D"/>
    <w:rsid w:val="00742A21"/>
    <w:rsid w:val="00745606"/>
    <w:rsid w:val="0074718A"/>
    <w:rsid w:val="0074766E"/>
    <w:rsid w:val="00747775"/>
    <w:rsid w:val="00747BAB"/>
    <w:rsid w:val="007525D0"/>
    <w:rsid w:val="007526AF"/>
    <w:rsid w:val="0075271D"/>
    <w:rsid w:val="0075271F"/>
    <w:rsid w:val="00753E71"/>
    <w:rsid w:val="00755022"/>
    <w:rsid w:val="00756880"/>
    <w:rsid w:val="007576D5"/>
    <w:rsid w:val="00757BCA"/>
    <w:rsid w:val="00757EA5"/>
    <w:rsid w:val="00761D5C"/>
    <w:rsid w:val="00762653"/>
    <w:rsid w:val="00763104"/>
    <w:rsid w:val="00764185"/>
    <w:rsid w:val="0076433A"/>
    <w:rsid w:val="00764ABE"/>
    <w:rsid w:val="00764D4C"/>
    <w:rsid w:val="007652DD"/>
    <w:rsid w:val="007657E6"/>
    <w:rsid w:val="00765B27"/>
    <w:rsid w:val="00766926"/>
    <w:rsid w:val="00766EC8"/>
    <w:rsid w:val="00767D4F"/>
    <w:rsid w:val="00767FB9"/>
    <w:rsid w:val="007704F6"/>
    <w:rsid w:val="00771005"/>
    <w:rsid w:val="00771527"/>
    <w:rsid w:val="00771B97"/>
    <w:rsid w:val="0077248D"/>
    <w:rsid w:val="007726DD"/>
    <w:rsid w:val="00773132"/>
    <w:rsid w:val="00773889"/>
    <w:rsid w:val="00773D70"/>
    <w:rsid w:val="00775BF3"/>
    <w:rsid w:val="00777793"/>
    <w:rsid w:val="007825CE"/>
    <w:rsid w:val="0078273F"/>
    <w:rsid w:val="00782D49"/>
    <w:rsid w:val="007872FA"/>
    <w:rsid w:val="007873F6"/>
    <w:rsid w:val="007875A5"/>
    <w:rsid w:val="007876C1"/>
    <w:rsid w:val="00787812"/>
    <w:rsid w:val="00787B4D"/>
    <w:rsid w:val="00787BF2"/>
    <w:rsid w:val="00787DCF"/>
    <w:rsid w:val="007912C1"/>
    <w:rsid w:val="00791913"/>
    <w:rsid w:val="00792360"/>
    <w:rsid w:val="00792FC4"/>
    <w:rsid w:val="0079353F"/>
    <w:rsid w:val="00793885"/>
    <w:rsid w:val="00794C58"/>
    <w:rsid w:val="00794FC1"/>
    <w:rsid w:val="007966E7"/>
    <w:rsid w:val="00796B4C"/>
    <w:rsid w:val="00796BEC"/>
    <w:rsid w:val="00796CA0"/>
    <w:rsid w:val="00796E95"/>
    <w:rsid w:val="00796F0A"/>
    <w:rsid w:val="00797DE2"/>
    <w:rsid w:val="007A04E7"/>
    <w:rsid w:val="007A06D3"/>
    <w:rsid w:val="007A0E8B"/>
    <w:rsid w:val="007A1C94"/>
    <w:rsid w:val="007A24FC"/>
    <w:rsid w:val="007A256E"/>
    <w:rsid w:val="007A5024"/>
    <w:rsid w:val="007A69DD"/>
    <w:rsid w:val="007A6F36"/>
    <w:rsid w:val="007A71FF"/>
    <w:rsid w:val="007B09E1"/>
    <w:rsid w:val="007B1857"/>
    <w:rsid w:val="007B1E84"/>
    <w:rsid w:val="007B216E"/>
    <w:rsid w:val="007B3452"/>
    <w:rsid w:val="007B44B8"/>
    <w:rsid w:val="007B7BE6"/>
    <w:rsid w:val="007C094F"/>
    <w:rsid w:val="007C2308"/>
    <w:rsid w:val="007C3C88"/>
    <w:rsid w:val="007C3F94"/>
    <w:rsid w:val="007C4D96"/>
    <w:rsid w:val="007C51CE"/>
    <w:rsid w:val="007C58F7"/>
    <w:rsid w:val="007C66DA"/>
    <w:rsid w:val="007C690F"/>
    <w:rsid w:val="007C7859"/>
    <w:rsid w:val="007D034E"/>
    <w:rsid w:val="007D06AC"/>
    <w:rsid w:val="007D0A6C"/>
    <w:rsid w:val="007D0E81"/>
    <w:rsid w:val="007D2D90"/>
    <w:rsid w:val="007D31D2"/>
    <w:rsid w:val="007D3349"/>
    <w:rsid w:val="007D3950"/>
    <w:rsid w:val="007D4B72"/>
    <w:rsid w:val="007D4EF1"/>
    <w:rsid w:val="007D5572"/>
    <w:rsid w:val="007D56AE"/>
    <w:rsid w:val="007D5AC8"/>
    <w:rsid w:val="007D61E0"/>
    <w:rsid w:val="007D6FBF"/>
    <w:rsid w:val="007D7B32"/>
    <w:rsid w:val="007D7B35"/>
    <w:rsid w:val="007E00FC"/>
    <w:rsid w:val="007E05AA"/>
    <w:rsid w:val="007E0F72"/>
    <w:rsid w:val="007E3C97"/>
    <w:rsid w:val="007E3DF6"/>
    <w:rsid w:val="007E4290"/>
    <w:rsid w:val="007E4992"/>
    <w:rsid w:val="007E53FE"/>
    <w:rsid w:val="007E6015"/>
    <w:rsid w:val="007E7115"/>
    <w:rsid w:val="007E737E"/>
    <w:rsid w:val="007F1F16"/>
    <w:rsid w:val="007F2315"/>
    <w:rsid w:val="007F2BD8"/>
    <w:rsid w:val="007F2FA3"/>
    <w:rsid w:val="007F3004"/>
    <w:rsid w:val="007F3671"/>
    <w:rsid w:val="007F3CF5"/>
    <w:rsid w:val="007F4334"/>
    <w:rsid w:val="007F4A06"/>
    <w:rsid w:val="007F503B"/>
    <w:rsid w:val="007F50EF"/>
    <w:rsid w:val="007F50F6"/>
    <w:rsid w:val="007F5258"/>
    <w:rsid w:val="007F60FF"/>
    <w:rsid w:val="007F64D6"/>
    <w:rsid w:val="0080079D"/>
    <w:rsid w:val="00800D64"/>
    <w:rsid w:val="008012F3"/>
    <w:rsid w:val="008016FE"/>
    <w:rsid w:val="008027A8"/>
    <w:rsid w:val="008048E5"/>
    <w:rsid w:val="00806271"/>
    <w:rsid w:val="0080683C"/>
    <w:rsid w:val="00810301"/>
    <w:rsid w:val="008105C3"/>
    <w:rsid w:val="00810A4E"/>
    <w:rsid w:val="008118AC"/>
    <w:rsid w:val="00811964"/>
    <w:rsid w:val="00812986"/>
    <w:rsid w:val="008130BC"/>
    <w:rsid w:val="00813749"/>
    <w:rsid w:val="0081471E"/>
    <w:rsid w:val="008153F1"/>
    <w:rsid w:val="00815B2D"/>
    <w:rsid w:val="00816276"/>
    <w:rsid w:val="00816695"/>
    <w:rsid w:val="008166CC"/>
    <w:rsid w:val="00816777"/>
    <w:rsid w:val="00816A31"/>
    <w:rsid w:val="00816A90"/>
    <w:rsid w:val="008171AD"/>
    <w:rsid w:val="00817A72"/>
    <w:rsid w:val="00820968"/>
    <w:rsid w:val="00820F01"/>
    <w:rsid w:val="008210B6"/>
    <w:rsid w:val="008218C4"/>
    <w:rsid w:val="008221F5"/>
    <w:rsid w:val="00822EFD"/>
    <w:rsid w:val="00823432"/>
    <w:rsid w:val="0082354C"/>
    <w:rsid w:val="008238CA"/>
    <w:rsid w:val="00824928"/>
    <w:rsid w:val="00825C82"/>
    <w:rsid w:val="008271BE"/>
    <w:rsid w:val="008272DB"/>
    <w:rsid w:val="00827E42"/>
    <w:rsid w:val="00827E5A"/>
    <w:rsid w:val="00830162"/>
    <w:rsid w:val="00830A8C"/>
    <w:rsid w:val="00831337"/>
    <w:rsid w:val="008322DF"/>
    <w:rsid w:val="00833303"/>
    <w:rsid w:val="00833CBC"/>
    <w:rsid w:val="008351F4"/>
    <w:rsid w:val="008353C7"/>
    <w:rsid w:val="00835B9C"/>
    <w:rsid w:val="00836028"/>
    <w:rsid w:val="00837383"/>
    <w:rsid w:val="00837F6F"/>
    <w:rsid w:val="008417F8"/>
    <w:rsid w:val="00841ADD"/>
    <w:rsid w:val="0084246D"/>
    <w:rsid w:val="008428B9"/>
    <w:rsid w:val="00842C78"/>
    <w:rsid w:val="008433C7"/>
    <w:rsid w:val="00843C0E"/>
    <w:rsid w:val="0084644F"/>
    <w:rsid w:val="00846B4A"/>
    <w:rsid w:val="00847009"/>
    <w:rsid w:val="0084790D"/>
    <w:rsid w:val="00847D09"/>
    <w:rsid w:val="00850080"/>
    <w:rsid w:val="008504D9"/>
    <w:rsid w:val="00852068"/>
    <w:rsid w:val="00852145"/>
    <w:rsid w:val="00853662"/>
    <w:rsid w:val="00853796"/>
    <w:rsid w:val="00853982"/>
    <w:rsid w:val="00854222"/>
    <w:rsid w:val="008558AB"/>
    <w:rsid w:val="00856756"/>
    <w:rsid w:val="0085709A"/>
    <w:rsid w:val="0085799E"/>
    <w:rsid w:val="00857F45"/>
    <w:rsid w:val="008602CB"/>
    <w:rsid w:val="00860761"/>
    <w:rsid w:val="00862289"/>
    <w:rsid w:val="0086280F"/>
    <w:rsid w:val="00863A4D"/>
    <w:rsid w:val="00864A00"/>
    <w:rsid w:val="00865F70"/>
    <w:rsid w:val="00867CFC"/>
    <w:rsid w:val="0087033E"/>
    <w:rsid w:val="0087078B"/>
    <w:rsid w:val="008707B1"/>
    <w:rsid w:val="008707F9"/>
    <w:rsid w:val="00871755"/>
    <w:rsid w:val="00871ACD"/>
    <w:rsid w:val="008743DA"/>
    <w:rsid w:val="00875AC3"/>
    <w:rsid w:val="00876318"/>
    <w:rsid w:val="008766F7"/>
    <w:rsid w:val="00876F99"/>
    <w:rsid w:val="008773BF"/>
    <w:rsid w:val="00880548"/>
    <w:rsid w:val="008808B0"/>
    <w:rsid w:val="00880ECB"/>
    <w:rsid w:val="00881578"/>
    <w:rsid w:val="0088168F"/>
    <w:rsid w:val="00881CAD"/>
    <w:rsid w:val="00883F53"/>
    <w:rsid w:val="008844B8"/>
    <w:rsid w:val="00885629"/>
    <w:rsid w:val="00885E00"/>
    <w:rsid w:val="00886689"/>
    <w:rsid w:val="00887113"/>
    <w:rsid w:val="00891AA8"/>
    <w:rsid w:val="00891CA0"/>
    <w:rsid w:val="008959E7"/>
    <w:rsid w:val="00897A69"/>
    <w:rsid w:val="00897EC4"/>
    <w:rsid w:val="008A00EF"/>
    <w:rsid w:val="008A0BD1"/>
    <w:rsid w:val="008A3FDA"/>
    <w:rsid w:val="008A4124"/>
    <w:rsid w:val="008A453E"/>
    <w:rsid w:val="008A4540"/>
    <w:rsid w:val="008A48BA"/>
    <w:rsid w:val="008A4AF8"/>
    <w:rsid w:val="008A5517"/>
    <w:rsid w:val="008A66CF"/>
    <w:rsid w:val="008B106A"/>
    <w:rsid w:val="008B13BC"/>
    <w:rsid w:val="008B1BE3"/>
    <w:rsid w:val="008B2560"/>
    <w:rsid w:val="008B38E5"/>
    <w:rsid w:val="008B4EE3"/>
    <w:rsid w:val="008B51B9"/>
    <w:rsid w:val="008B5777"/>
    <w:rsid w:val="008B5C44"/>
    <w:rsid w:val="008B5F9D"/>
    <w:rsid w:val="008B7C53"/>
    <w:rsid w:val="008B7DF6"/>
    <w:rsid w:val="008C407E"/>
    <w:rsid w:val="008C482E"/>
    <w:rsid w:val="008C59A1"/>
    <w:rsid w:val="008C5FD0"/>
    <w:rsid w:val="008C63CA"/>
    <w:rsid w:val="008C6435"/>
    <w:rsid w:val="008C783D"/>
    <w:rsid w:val="008C7904"/>
    <w:rsid w:val="008C7A28"/>
    <w:rsid w:val="008C7EB5"/>
    <w:rsid w:val="008D0EE8"/>
    <w:rsid w:val="008D19BB"/>
    <w:rsid w:val="008D1B62"/>
    <w:rsid w:val="008D1F59"/>
    <w:rsid w:val="008D3404"/>
    <w:rsid w:val="008D3DE4"/>
    <w:rsid w:val="008D48EA"/>
    <w:rsid w:val="008D5117"/>
    <w:rsid w:val="008D69B1"/>
    <w:rsid w:val="008D757C"/>
    <w:rsid w:val="008E0A53"/>
    <w:rsid w:val="008E1215"/>
    <w:rsid w:val="008E1FE0"/>
    <w:rsid w:val="008E261B"/>
    <w:rsid w:val="008E42E4"/>
    <w:rsid w:val="008E4CBD"/>
    <w:rsid w:val="008E4D59"/>
    <w:rsid w:val="008E6131"/>
    <w:rsid w:val="008E6383"/>
    <w:rsid w:val="008E683F"/>
    <w:rsid w:val="008E6AA9"/>
    <w:rsid w:val="008E6BA2"/>
    <w:rsid w:val="008E6E6F"/>
    <w:rsid w:val="008F0A84"/>
    <w:rsid w:val="008F1310"/>
    <w:rsid w:val="008F1AB2"/>
    <w:rsid w:val="008F262E"/>
    <w:rsid w:val="008F2E9F"/>
    <w:rsid w:val="008F3D07"/>
    <w:rsid w:val="008F49A8"/>
    <w:rsid w:val="008F51C3"/>
    <w:rsid w:val="008F5AAF"/>
    <w:rsid w:val="008F6005"/>
    <w:rsid w:val="008F6A03"/>
    <w:rsid w:val="008F6A29"/>
    <w:rsid w:val="008F709D"/>
    <w:rsid w:val="00900558"/>
    <w:rsid w:val="00901B5D"/>
    <w:rsid w:val="0090282C"/>
    <w:rsid w:val="009029E5"/>
    <w:rsid w:val="00903F8E"/>
    <w:rsid w:val="00903FB6"/>
    <w:rsid w:val="00904EAE"/>
    <w:rsid w:val="00905336"/>
    <w:rsid w:val="00905366"/>
    <w:rsid w:val="009055D1"/>
    <w:rsid w:val="00905953"/>
    <w:rsid w:val="00907606"/>
    <w:rsid w:val="0091105E"/>
    <w:rsid w:val="009113E6"/>
    <w:rsid w:val="0091297B"/>
    <w:rsid w:val="00912E95"/>
    <w:rsid w:val="00913556"/>
    <w:rsid w:val="00914234"/>
    <w:rsid w:val="00914D28"/>
    <w:rsid w:val="00916FE0"/>
    <w:rsid w:val="009203DF"/>
    <w:rsid w:val="009204C4"/>
    <w:rsid w:val="009204CC"/>
    <w:rsid w:val="00920B4D"/>
    <w:rsid w:val="00920C89"/>
    <w:rsid w:val="00920CA4"/>
    <w:rsid w:val="00920FBB"/>
    <w:rsid w:val="0092127D"/>
    <w:rsid w:val="00923A24"/>
    <w:rsid w:val="00923D79"/>
    <w:rsid w:val="00923F50"/>
    <w:rsid w:val="00924C78"/>
    <w:rsid w:val="00927E64"/>
    <w:rsid w:val="00927F27"/>
    <w:rsid w:val="00930EC5"/>
    <w:rsid w:val="00931461"/>
    <w:rsid w:val="0093157C"/>
    <w:rsid w:val="0093187D"/>
    <w:rsid w:val="00931BFB"/>
    <w:rsid w:val="009337F4"/>
    <w:rsid w:val="009348AE"/>
    <w:rsid w:val="00935450"/>
    <w:rsid w:val="00935ECE"/>
    <w:rsid w:val="00936B64"/>
    <w:rsid w:val="009402D2"/>
    <w:rsid w:val="009405E4"/>
    <w:rsid w:val="00941678"/>
    <w:rsid w:val="00941902"/>
    <w:rsid w:val="00941C1D"/>
    <w:rsid w:val="0094223A"/>
    <w:rsid w:val="00942496"/>
    <w:rsid w:val="009428A6"/>
    <w:rsid w:val="00942ED0"/>
    <w:rsid w:val="009432A0"/>
    <w:rsid w:val="00943890"/>
    <w:rsid w:val="009446D5"/>
    <w:rsid w:val="009449C7"/>
    <w:rsid w:val="00950C60"/>
    <w:rsid w:val="0095121C"/>
    <w:rsid w:val="00951963"/>
    <w:rsid w:val="0095204E"/>
    <w:rsid w:val="00954655"/>
    <w:rsid w:val="0095469A"/>
    <w:rsid w:val="00955190"/>
    <w:rsid w:val="00955BBF"/>
    <w:rsid w:val="00957280"/>
    <w:rsid w:val="00957E71"/>
    <w:rsid w:val="00960099"/>
    <w:rsid w:val="00960D8D"/>
    <w:rsid w:val="00960F8F"/>
    <w:rsid w:val="00961CE8"/>
    <w:rsid w:val="00961D38"/>
    <w:rsid w:val="00961ECF"/>
    <w:rsid w:val="00962DC0"/>
    <w:rsid w:val="0096348B"/>
    <w:rsid w:val="009634F4"/>
    <w:rsid w:val="0096412E"/>
    <w:rsid w:val="0096547C"/>
    <w:rsid w:val="009659A9"/>
    <w:rsid w:val="009659D1"/>
    <w:rsid w:val="00966FEB"/>
    <w:rsid w:val="00967085"/>
    <w:rsid w:val="009677B7"/>
    <w:rsid w:val="009705E9"/>
    <w:rsid w:val="00970D86"/>
    <w:rsid w:val="009718FD"/>
    <w:rsid w:val="0097233E"/>
    <w:rsid w:val="009769B0"/>
    <w:rsid w:val="00977B69"/>
    <w:rsid w:val="009801BB"/>
    <w:rsid w:val="00980493"/>
    <w:rsid w:val="009806F1"/>
    <w:rsid w:val="00980802"/>
    <w:rsid w:val="00981BC4"/>
    <w:rsid w:val="0098258A"/>
    <w:rsid w:val="00983004"/>
    <w:rsid w:val="00983EB1"/>
    <w:rsid w:val="009846D7"/>
    <w:rsid w:val="0098538D"/>
    <w:rsid w:val="00987E7B"/>
    <w:rsid w:val="00990031"/>
    <w:rsid w:val="00990B29"/>
    <w:rsid w:val="009917B8"/>
    <w:rsid w:val="0099234D"/>
    <w:rsid w:val="0099237B"/>
    <w:rsid w:val="009946C6"/>
    <w:rsid w:val="00994879"/>
    <w:rsid w:val="0099601B"/>
    <w:rsid w:val="0099601E"/>
    <w:rsid w:val="00997A02"/>
    <w:rsid w:val="00997C02"/>
    <w:rsid w:val="009A04B4"/>
    <w:rsid w:val="009A0707"/>
    <w:rsid w:val="009A0B4B"/>
    <w:rsid w:val="009A1A19"/>
    <w:rsid w:val="009A243F"/>
    <w:rsid w:val="009A3E7E"/>
    <w:rsid w:val="009A40C7"/>
    <w:rsid w:val="009A5C00"/>
    <w:rsid w:val="009A5F82"/>
    <w:rsid w:val="009A7D57"/>
    <w:rsid w:val="009B1159"/>
    <w:rsid w:val="009B16C2"/>
    <w:rsid w:val="009B1A82"/>
    <w:rsid w:val="009B2CED"/>
    <w:rsid w:val="009B2D72"/>
    <w:rsid w:val="009B376A"/>
    <w:rsid w:val="009B3CD1"/>
    <w:rsid w:val="009B4A4C"/>
    <w:rsid w:val="009B4F12"/>
    <w:rsid w:val="009B4FD5"/>
    <w:rsid w:val="009B537C"/>
    <w:rsid w:val="009B57BD"/>
    <w:rsid w:val="009B5A8E"/>
    <w:rsid w:val="009B5DA0"/>
    <w:rsid w:val="009B5E93"/>
    <w:rsid w:val="009B7AC1"/>
    <w:rsid w:val="009C07BC"/>
    <w:rsid w:val="009C17B5"/>
    <w:rsid w:val="009C3ACB"/>
    <w:rsid w:val="009C3EDA"/>
    <w:rsid w:val="009C4DCD"/>
    <w:rsid w:val="009D0784"/>
    <w:rsid w:val="009D18BC"/>
    <w:rsid w:val="009D1C54"/>
    <w:rsid w:val="009D3132"/>
    <w:rsid w:val="009D3208"/>
    <w:rsid w:val="009D36C5"/>
    <w:rsid w:val="009D4319"/>
    <w:rsid w:val="009D4AEB"/>
    <w:rsid w:val="009D63FD"/>
    <w:rsid w:val="009D7875"/>
    <w:rsid w:val="009D7E71"/>
    <w:rsid w:val="009D7F2C"/>
    <w:rsid w:val="009E0102"/>
    <w:rsid w:val="009E075E"/>
    <w:rsid w:val="009E1338"/>
    <w:rsid w:val="009E1ECC"/>
    <w:rsid w:val="009E209B"/>
    <w:rsid w:val="009E2B8D"/>
    <w:rsid w:val="009E3202"/>
    <w:rsid w:val="009E34E8"/>
    <w:rsid w:val="009E4155"/>
    <w:rsid w:val="009E4874"/>
    <w:rsid w:val="009E4EA6"/>
    <w:rsid w:val="009E679C"/>
    <w:rsid w:val="009F0A9F"/>
    <w:rsid w:val="009F2032"/>
    <w:rsid w:val="009F464F"/>
    <w:rsid w:val="009F5E5A"/>
    <w:rsid w:val="009F7334"/>
    <w:rsid w:val="009F75B0"/>
    <w:rsid w:val="009F785D"/>
    <w:rsid w:val="00A0117C"/>
    <w:rsid w:val="00A01C77"/>
    <w:rsid w:val="00A023B8"/>
    <w:rsid w:val="00A02ABA"/>
    <w:rsid w:val="00A032B1"/>
    <w:rsid w:val="00A032EC"/>
    <w:rsid w:val="00A03C1F"/>
    <w:rsid w:val="00A06904"/>
    <w:rsid w:val="00A07489"/>
    <w:rsid w:val="00A10E0D"/>
    <w:rsid w:val="00A10F86"/>
    <w:rsid w:val="00A11886"/>
    <w:rsid w:val="00A119A5"/>
    <w:rsid w:val="00A12239"/>
    <w:rsid w:val="00A12ED9"/>
    <w:rsid w:val="00A13987"/>
    <w:rsid w:val="00A1554C"/>
    <w:rsid w:val="00A15A6A"/>
    <w:rsid w:val="00A161C6"/>
    <w:rsid w:val="00A16C41"/>
    <w:rsid w:val="00A17A82"/>
    <w:rsid w:val="00A206E7"/>
    <w:rsid w:val="00A207A1"/>
    <w:rsid w:val="00A22B23"/>
    <w:rsid w:val="00A22B7C"/>
    <w:rsid w:val="00A22DE5"/>
    <w:rsid w:val="00A23557"/>
    <w:rsid w:val="00A24A13"/>
    <w:rsid w:val="00A24EB2"/>
    <w:rsid w:val="00A24EF7"/>
    <w:rsid w:val="00A24FAC"/>
    <w:rsid w:val="00A25311"/>
    <w:rsid w:val="00A25E4B"/>
    <w:rsid w:val="00A26618"/>
    <w:rsid w:val="00A27765"/>
    <w:rsid w:val="00A279A7"/>
    <w:rsid w:val="00A30FC8"/>
    <w:rsid w:val="00A3203C"/>
    <w:rsid w:val="00A32308"/>
    <w:rsid w:val="00A32ED4"/>
    <w:rsid w:val="00A33268"/>
    <w:rsid w:val="00A334A4"/>
    <w:rsid w:val="00A335E5"/>
    <w:rsid w:val="00A34E26"/>
    <w:rsid w:val="00A34E8B"/>
    <w:rsid w:val="00A35158"/>
    <w:rsid w:val="00A356DE"/>
    <w:rsid w:val="00A35DFB"/>
    <w:rsid w:val="00A35F4B"/>
    <w:rsid w:val="00A36576"/>
    <w:rsid w:val="00A366F7"/>
    <w:rsid w:val="00A37822"/>
    <w:rsid w:val="00A40971"/>
    <w:rsid w:val="00A40D6C"/>
    <w:rsid w:val="00A4169A"/>
    <w:rsid w:val="00A41747"/>
    <w:rsid w:val="00A41DE0"/>
    <w:rsid w:val="00A41E57"/>
    <w:rsid w:val="00A423BB"/>
    <w:rsid w:val="00A4393F"/>
    <w:rsid w:val="00A44AF3"/>
    <w:rsid w:val="00A44D75"/>
    <w:rsid w:val="00A46865"/>
    <w:rsid w:val="00A4692C"/>
    <w:rsid w:val="00A46D61"/>
    <w:rsid w:val="00A47C2E"/>
    <w:rsid w:val="00A51E0B"/>
    <w:rsid w:val="00A52340"/>
    <w:rsid w:val="00A53886"/>
    <w:rsid w:val="00A53990"/>
    <w:rsid w:val="00A53B47"/>
    <w:rsid w:val="00A55613"/>
    <w:rsid w:val="00A55F68"/>
    <w:rsid w:val="00A56440"/>
    <w:rsid w:val="00A56F03"/>
    <w:rsid w:val="00A60E80"/>
    <w:rsid w:val="00A62F0F"/>
    <w:rsid w:val="00A6479D"/>
    <w:rsid w:val="00A649A1"/>
    <w:rsid w:val="00A66842"/>
    <w:rsid w:val="00A66E11"/>
    <w:rsid w:val="00A72BD8"/>
    <w:rsid w:val="00A72C90"/>
    <w:rsid w:val="00A72D1E"/>
    <w:rsid w:val="00A73A63"/>
    <w:rsid w:val="00A746FE"/>
    <w:rsid w:val="00A75DC4"/>
    <w:rsid w:val="00A75ECB"/>
    <w:rsid w:val="00A778AC"/>
    <w:rsid w:val="00A80064"/>
    <w:rsid w:val="00A803FB"/>
    <w:rsid w:val="00A81648"/>
    <w:rsid w:val="00A82B84"/>
    <w:rsid w:val="00A84578"/>
    <w:rsid w:val="00A845B3"/>
    <w:rsid w:val="00A84A1A"/>
    <w:rsid w:val="00A84BDF"/>
    <w:rsid w:val="00A857F4"/>
    <w:rsid w:val="00A8696B"/>
    <w:rsid w:val="00A8698B"/>
    <w:rsid w:val="00A86EB3"/>
    <w:rsid w:val="00A870E3"/>
    <w:rsid w:val="00A9339F"/>
    <w:rsid w:val="00A93508"/>
    <w:rsid w:val="00A94BC2"/>
    <w:rsid w:val="00A94EEE"/>
    <w:rsid w:val="00A96226"/>
    <w:rsid w:val="00A96370"/>
    <w:rsid w:val="00A96392"/>
    <w:rsid w:val="00A9755F"/>
    <w:rsid w:val="00AA005C"/>
    <w:rsid w:val="00AA031D"/>
    <w:rsid w:val="00AA0395"/>
    <w:rsid w:val="00AA16DB"/>
    <w:rsid w:val="00AA1A7C"/>
    <w:rsid w:val="00AA223B"/>
    <w:rsid w:val="00AA274F"/>
    <w:rsid w:val="00AA2F72"/>
    <w:rsid w:val="00AA46C3"/>
    <w:rsid w:val="00AA4BD1"/>
    <w:rsid w:val="00AA5F9A"/>
    <w:rsid w:val="00AA6267"/>
    <w:rsid w:val="00AA6768"/>
    <w:rsid w:val="00AA68CB"/>
    <w:rsid w:val="00AA75F0"/>
    <w:rsid w:val="00AA75FB"/>
    <w:rsid w:val="00AB108B"/>
    <w:rsid w:val="00AB1A6D"/>
    <w:rsid w:val="00AB1AAF"/>
    <w:rsid w:val="00AB2A81"/>
    <w:rsid w:val="00AB2BA9"/>
    <w:rsid w:val="00AB3CEC"/>
    <w:rsid w:val="00AB3DCB"/>
    <w:rsid w:val="00AB5C2C"/>
    <w:rsid w:val="00AB68BB"/>
    <w:rsid w:val="00AB6999"/>
    <w:rsid w:val="00AB7165"/>
    <w:rsid w:val="00AB78C5"/>
    <w:rsid w:val="00AB7AC9"/>
    <w:rsid w:val="00AB7FE4"/>
    <w:rsid w:val="00AC1AE6"/>
    <w:rsid w:val="00AC22DA"/>
    <w:rsid w:val="00AC33E7"/>
    <w:rsid w:val="00AC3578"/>
    <w:rsid w:val="00AC3F70"/>
    <w:rsid w:val="00AC4079"/>
    <w:rsid w:val="00AC4724"/>
    <w:rsid w:val="00AC4BF3"/>
    <w:rsid w:val="00AC524B"/>
    <w:rsid w:val="00AC580B"/>
    <w:rsid w:val="00AC6AD5"/>
    <w:rsid w:val="00AC6BCC"/>
    <w:rsid w:val="00AC6DC8"/>
    <w:rsid w:val="00AC6E46"/>
    <w:rsid w:val="00AC745C"/>
    <w:rsid w:val="00AD0581"/>
    <w:rsid w:val="00AD12C9"/>
    <w:rsid w:val="00AD15D3"/>
    <w:rsid w:val="00AD337E"/>
    <w:rsid w:val="00AD359A"/>
    <w:rsid w:val="00AD3901"/>
    <w:rsid w:val="00AD3C7A"/>
    <w:rsid w:val="00AD5A92"/>
    <w:rsid w:val="00AD5F39"/>
    <w:rsid w:val="00AD668E"/>
    <w:rsid w:val="00AD784B"/>
    <w:rsid w:val="00AE0B39"/>
    <w:rsid w:val="00AE0D7E"/>
    <w:rsid w:val="00AE1453"/>
    <w:rsid w:val="00AE185D"/>
    <w:rsid w:val="00AE3D9C"/>
    <w:rsid w:val="00AE4FB8"/>
    <w:rsid w:val="00AE57FD"/>
    <w:rsid w:val="00AE67F2"/>
    <w:rsid w:val="00AE6BBD"/>
    <w:rsid w:val="00AE70F9"/>
    <w:rsid w:val="00AE73E1"/>
    <w:rsid w:val="00AF0930"/>
    <w:rsid w:val="00AF15AF"/>
    <w:rsid w:val="00AF1AAD"/>
    <w:rsid w:val="00AF1B6E"/>
    <w:rsid w:val="00AF1CA3"/>
    <w:rsid w:val="00AF28A8"/>
    <w:rsid w:val="00AF37FC"/>
    <w:rsid w:val="00AF4605"/>
    <w:rsid w:val="00AF5725"/>
    <w:rsid w:val="00AF580B"/>
    <w:rsid w:val="00AF7743"/>
    <w:rsid w:val="00AF79FD"/>
    <w:rsid w:val="00AF7B31"/>
    <w:rsid w:val="00AF7D91"/>
    <w:rsid w:val="00B00787"/>
    <w:rsid w:val="00B01CA7"/>
    <w:rsid w:val="00B02592"/>
    <w:rsid w:val="00B02714"/>
    <w:rsid w:val="00B029BC"/>
    <w:rsid w:val="00B041F8"/>
    <w:rsid w:val="00B04C95"/>
    <w:rsid w:val="00B07806"/>
    <w:rsid w:val="00B079AA"/>
    <w:rsid w:val="00B07C79"/>
    <w:rsid w:val="00B10C91"/>
    <w:rsid w:val="00B124F3"/>
    <w:rsid w:val="00B127CB"/>
    <w:rsid w:val="00B14353"/>
    <w:rsid w:val="00B1479C"/>
    <w:rsid w:val="00B15831"/>
    <w:rsid w:val="00B168D5"/>
    <w:rsid w:val="00B178B9"/>
    <w:rsid w:val="00B205F7"/>
    <w:rsid w:val="00B20752"/>
    <w:rsid w:val="00B21BAE"/>
    <w:rsid w:val="00B22069"/>
    <w:rsid w:val="00B2358E"/>
    <w:rsid w:val="00B23ABF"/>
    <w:rsid w:val="00B241EC"/>
    <w:rsid w:val="00B25318"/>
    <w:rsid w:val="00B257AB"/>
    <w:rsid w:val="00B26773"/>
    <w:rsid w:val="00B268FA"/>
    <w:rsid w:val="00B26A9F"/>
    <w:rsid w:val="00B27441"/>
    <w:rsid w:val="00B300D6"/>
    <w:rsid w:val="00B30106"/>
    <w:rsid w:val="00B30A46"/>
    <w:rsid w:val="00B345CD"/>
    <w:rsid w:val="00B34D9A"/>
    <w:rsid w:val="00B35AB9"/>
    <w:rsid w:val="00B36ADD"/>
    <w:rsid w:val="00B37265"/>
    <w:rsid w:val="00B40B6C"/>
    <w:rsid w:val="00B40DDE"/>
    <w:rsid w:val="00B4123C"/>
    <w:rsid w:val="00B41301"/>
    <w:rsid w:val="00B41AA3"/>
    <w:rsid w:val="00B428F1"/>
    <w:rsid w:val="00B440F2"/>
    <w:rsid w:val="00B4477B"/>
    <w:rsid w:val="00B44C79"/>
    <w:rsid w:val="00B46463"/>
    <w:rsid w:val="00B4734D"/>
    <w:rsid w:val="00B477C1"/>
    <w:rsid w:val="00B47B52"/>
    <w:rsid w:val="00B47D39"/>
    <w:rsid w:val="00B51D87"/>
    <w:rsid w:val="00B53818"/>
    <w:rsid w:val="00B53E0D"/>
    <w:rsid w:val="00B54976"/>
    <w:rsid w:val="00B55482"/>
    <w:rsid w:val="00B563D9"/>
    <w:rsid w:val="00B56CE3"/>
    <w:rsid w:val="00B56D8E"/>
    <w:rsid w:val="00B578CE"/>
    <w:rsid w:val="00B605D1"/>
    <w:rsid w:val="00B608F4"/>
    <w:rsid w:val="00B618AB"/>
    <w:rsid w:val="00B62014"/>
    <w:rsid w:val="00B621AA"/>
    <w:rsid w:val="00B623A3"/>
    <w:rsid w:val="00B63015"/>
    <w:rsid w:val="00B6325A"/>
    <w:rsid w:val="00B632AC"/>
    <w:rsid w:val="00B63320"/>
    <w:rsid w:val="00B633CF"/>
    <w:rsid w:val="00B638DA"/>
    <w:rsid w:val="00B64705"/>
    <w:rsid w:val="00B65067"/>
    <w:rsid w:val="00B669BB"/>
    <w:rsid w:val="00B67D14"/>
    <w:rsid w:val="00B7073E"/>
    <w:rsid w:val="00B71116"/>
    <w:rsid w:val="00B71CD9"/>
    <w:rsid w:val="00B73363"/>
    <w:rsid w:val="00B73A2A"/>
    <w:rsid w:val="00B73EEE"/>
    <w:rsid w:val="00B76176"/>
    <w:rsid w:val="00B76804"/>
    <w:rsid w:val="00B77E93"/>
    <w:rsid w:val="00B80F97"/>
    <w:rsid w:val="00B81563"/>
    <w:rsid w:val="00B8208C"/>
    <w:rsid w:val="00B82403"/>
    <w:rsid w:val="00B8268E"/>
    <w:rsid w:val="00B82B19"/>
    <w:rsid w:val="00B833CF"/>
    <w:rsid w:val="00B83A09"/>
    <w:rsid w:val="00B865C4"/>
    <w:rsid w:val="00B86F4D"/>
    <w:rsid w:val="00B87A49"/>
    <w:rsid w:val="00B87C90"/>
    <w:rsid w:val="00B901ED"/>
    <w:rsid w:val="00B9021D"/>
    <w:rsid w:val="00B91025"/>
    <w:rsid w:val="00B914F4"/>
    <w:rsid w:val="00B91522"/>
    <w:rsid w:val="00B929C1"/>
    <w:rsid w:val="00B92C29"/>
    <w:rsid w:val="00B93963"/>
    <w:rsid w:val="00B9566A"/>
    <w:rsid w:val="00B95A21"/>
    <w:rsid w:val="00B9612F"/>
    <w:rsid w:val="00B97A2A"/>
    <w:rsid w:val="00BA0040"/>
    <w:rsid w:val="00BA0387"/>
    <w:rsid w:val="00BA0ADC"/>
    <w:rsid w:val="00BA0B09"/>
    <w:rsid w:val="00BA1203"/>
    <w:rsid w:val="00BA1291"/>
    <w:rsid w:val="00BA2826"/>
    <w:rsid w:val="00BA3797"/>
    <w:rsid w:val="00BA3A8C"/>
    <w:rsid w:val="00BA4AD6"/>
    <w:rsid w:val="00BA4E90"/>
    <w:rsid w:val="00BA5556"/>
    <w:rsid w:val="00BA6561"/>
    <w:rsid w:val="00BA65ED"/>
    <w:rsid w:val="00BA6883"/>
    <w:rsid w:val="00BA6EA6"/>
    <w:rsid w:val="00BA78FE"/>
    <w:rsid w:val="00BA7EC2"/>
    <w:rsid w:val="00BB287B"/>
    <w:rsid w:val="00BB2EA9"/>
    <w:rsid w:val="00BB3ACE"/>
    <w:rsid w:val="00BB706A"/>
    <w:rsid w:val="00BB742F"/>
    <w:rsid w:val="00BC0DB2"/>
    <w:rsid w:val="00BC20A0"/>
    <w:rsid w:val="00BC20AF"/>
    <w:rsid w:val="00BC34AC"/>
    <w:rsid w:val="00BC3C79"/>
    <w:rsid w:val="00BC3DEC"/>
    <w:rsid w:val="00BC502A"/>
    <w:rsid w:val="00BC5483"/>
    <w:rsid w:val="00BC5DB5"/>
    <w:rsid w:val="00BC664D"/>
    <w:rsid w:val="00BC72DF"/>
    <w:rsid w:val="00BC771E"/>
    <w:rsid w:val="00BC79F1"/>
    <w:rsid w:val="00BC7B20"/>
    <w:rsid w:val="00BD1E3B"/>
    <w:rsid w:val="00BD236B"/>
    <w:rsid w:val="00BD60B1"/>
    <w:rsid w:val="00BD7230"/>
    <w:rsid w:val="00BD7773"/>
    <w:rsid w:val="00BD7CB5"/>
    <w:rsid w:val="00BE046C"/>
    <w:rsid w:val="00BE08CB"/>
    <w:rsid w:val="00BE1184"/>
    <w:rsid w:val="00BE2F9E"/>
    <w:rsid w:val="00BE35F2"/>
    <w:rsid w:val="00BE44DB"/>
    <w:rsid w:val="00BE4638"/>
    <w:rsid w:val="00BE4A89"/>
    <w:rsid w:val="00BE4E5D"/>
    <w:rsid w:val="00BE5603"/>
    <w:rsid w:val="00BE7027"/>
    <w:rsid w:val="00BE7C05"/>
    <w:rsid w:val="00BE7CAF"/>
    <w:rsid w:val="00BE7FD0"/>
    <w:rsid w:val="00BF010F"/>
    <w:rsid w:val="00BF28A9"/>
    <w:rsid w:val="00BF2D85"/>
    <w:rsid w:val="00BF3305"/>
    <w:rsid w:val="00BF3EB4"/>
    <w:rsid w:val="00BF48D3"/>
    <w:rsid w:val="00BF52FC"/>
    <w:rsid w:val="00BF5481"/>
    <w:rsid w:val="00BF549A"/>
    <w:rsid w:val="00BF5A4C"/>
    <w:rsid w:val="00BF625C"/>
    <w:rsid w:val="00BF6940"/>
    <w:rsid w:val="00BF722D"/>
    <w:rsid w:val="00BF7446"/>
    <w:rsid w:val="00BF79AD"/>
    <w:rsid w:val="00C02C58"/>
    <w:rsid w:val="00C02EF5"/>
    <w:rsid w:val="00C04242"/>
    <w:rsid w:val="00C04532"/>
    <w:rsid w:val="00C05727"/>
    <w:rsid w:val="00C06D40"/>
    <w:rsid w:val="00C071A5"/>
    <w:rsid w:val="00C078B0"/>
    <w:rsid w:val="00C10AF6"/>
    <w:rsid w:val="00C12FF0"/>
    <w:rsid w:val="00C13794"/>
    <w:rsid w:val="00C13949"/>
    <w:rsid w:val="00C14039"/>
    <w:rsid w:val="00C140D3"/>
    <w:rsid w:val="00C15CE4"/>
    <w:rsid w:val="00C169BB"/>
    <w:rsid w:val="00C17157"/>
    <w:rsid w:val="00C17CCC"/>
    <w:rsid w:val="00C20417"/>
    <w:rsid w:val="00C205FE"/>
    <w:rsid w:val="00C210B2"/>
    <w:rsid w:val="00C2159D"/>
    <w:rsid w:val="00C2193B"/>
    <w:rsid w:val="00C226F5"/>
    <w:rsid w:val="00C22EF1"/>
    <w:rsid w:val="00C2354C"/>
    <w:rsid w:val="00C2466E"/>
    <w:rsid w:val="00C2568E"/>
    <w:rsid w:val="00C2713A"/>
    <w:rsid w:val="00C318CF"/>
    <w:rsid w:val="00C331B3"/>
    <w:rsid w:val="00C344E9"/>
    <w:rsid w:val="00C34F09"/>
    <w:rsid w:val="00C353D3"/>
    <w:rsid w:val="00C353D6"/>
    <w:rsid w:val="00C363CE"/>
    <w:rsid w:val="00C36DD8"/>
    <w:rsid w:val="00C37333"/>
    <w:rsid w:val="00C41117"/>
    <w:rsid w:val="00C419E1"/>
    <w:rsid w:val="00C41BA1"/>
    <w:rsid w:val="00C42A63"/>
    <w:rsid w:val="00C435BA"/>
    <w:rsid w:val="00C436C8"/>
    <w:rsid w:val="00C43940"/>
    <w:rsid w:val="00C43D17"/>
    <w:rsid w:val="00C43FD8"/>
    <w:rsid w:val="00C44419"/>
    <w:rsid w:val="00C4645D"/>
    <w:rsid w:val="00C46D1B"/>
    <w:rsid w:val="00C4722F"/>
    <w:rsid w:val="00C50015"/>
    <w:rsid w:val="00C5010C"/>
    <w:rsid w:val="00C502D8"/>
    <w:rsid w:val="00C50A15"/>
    <w:rsid w:val="00C51D95"/>
    <w:rsid w:val="00C530AD"/>
    <w:rsid w:val="00C5325A"/>
    <w:rsid w:val="00C5373B"/>
    <w:rsid w:val="00C53908"/>
    <w:rsid w:val="00C53B2C"/>
    <w:rsid w:val="00C53EF9"/>
    <w:rsid w:val="00C541DB"/>
    <w:rsid w:val="00C544DC"/>
    <w:rsid w:val="00C54A20"/>
    <w:rsid w:val="00C55CA3"/>
    <w:rsid w:val="00C568CC"/>
    <w:rsid w:val="00C60356"/>
    <w:rsid w:val="00C610C1"/>
    <w:rsid w:val="00C61135"/>
    <w:rsid w:val="00C61A86"/>
    <w:rsid w:val="00C622C8"/>
    <w:rsid w:val="00C623EB"/>
    <w:rsid w:val="00C63FB1"/>
    <w:rsid w:val="00C6441A"/>
    <w:rsid w:val="00C66136"/>
    <w:rsid w:val="00C66572"/>
    <w:rsid w:val="00C66D8B"/>
    <w:rsid w:val="00C6784C"/>
    <w:rsid w:val="00C67991"/>
    <w:rsid w:val="00C67EF7"/>
    <w:rsid w:val="00C721B7"/>
    <w:rsid w:val="00C733B5"/>
    <w:rsid w:val="00C759A6"/>
    <w:rsid w:val="00C762BB"/>
    <w:rsid w:val="00C7655D"/>
    <w:rsid w:val="00C77352"/>
    <w:rsid w:val="00C77C25"/>
    <w:rsid w:val="00C805D7"/>
    <w:rsid w:val="00C81103"/>
    <w:rsid w:val="00C83291"/>
    <w:rsid w:val="00C83B56"/>
    <w:rsid w:val="00C84625"/>
    <w:rsid w:val="00C85284"/>
    <w:rsid w:val="00C90161"/>
    <w:rsid w:val="00C91AC4"/>
    <w:rsid w:val="00C91AF0"/>
    <w:rsid w:val="00C926E4"/>
    <w:rsid w:val="00C928D8"/>
    <w:rsid w:val="00C95DF5"/>
    <w:rsid w:val="00C9641E"/>
    <w:rsid w:val="00C968E2"/>
    <w:rsid w:val="00C96B12"/>
    <w:rsid w:val="00C96F6C"/>
    <w:rsid w:val="00C976D6"/>
    <w:rsid w:val="00CA0E77"/>
    <w:rsid w:val="00CA1067"/>
    <w:rsid w:val="00CA1174"/>
    <w:rsid w:val="00CA153D"/>
    <w:rsid w:val="00CA173F"/>
    <w:rsid w:val="00CA1ADB"/>
    <w:rsid w:val="00CA1EB2"/>
    <w:rsid w:val="00CA3BB7"/>
    <w:rsid w:val="00CA4DB6"/>
    <w:rsid w:val="00CA557C"/>
    <w:rsid w:val="00CA639B"/>
    <w:rsid w:val="00CA6695"/>
    <w:rsid w:val="00CA6A32"/>
    <w:rsid w:val="00CA6D4D"/>
    <w:rsid w:val="00CA7228"/>
    <w:rsid w:val="00CA7EC8"/>
    <w:rsid w:val="00CB012B"/>
    <w:rsid w:val="00CB093D"/>
    <w:rsid w:val="00CB0A68"/>
    <w:rsid w:val="00CB0D75"/>
    <w:rsid w:val="00CB15CB"/>
    <w:rsid w:val="00CB1B03"/>
    <w:rsid w:val="00CB2AA8"/>
    <w:rsid w:val="00CB2C7B"/>
    <w:rsid w:val="00CB2CF3"/>
    <w:rsid w:val="00CB32EB"/>
    <w:rsid w:val="00CB3D8E"/>
    <w:rsid w:val="00CB4612"/>
    <w:rsid w:val="00CB5609"/>
    <w:rsid w:val="00CB5B1E"/>
    <w:rsid w:val="00CB602E"/>
    <w:rsid w:val="00CB65EF"/>
    <w:rsid w:val="00CB724B"/>
    <w:rsid w:val="00CB75B4"/>
    <w:rsid w:val="00CB7914"/>
    <w:rsid w:val="00CC09A8"/>
    <w:rsid w:val="00CC0E98"/>
    <w:rsid w:val="00CC125A"/>
    <w:rsid w:val="00CC3374"/>
    <w:rsid w:val="00CC4481"/>
    <w:rsid w:val="00CC4B61"/>
    <w:rsid w:val="00CC5132"/>
    <w:rsid w:val="00CC7861"/>
    <w:rsid w:val="00CD01B0"/>
    <w:rsid w:val="00CD06F3"/>
    <w:rsid w:val="00CD1974"/>
    <w:rsid w:val="00CD1B41"/>
    <w:rsid w:val="00CD1CA1"/>
    <w:rsid w:val="00CD1F76"/>
    <w:rsid w:val="00CD2AD8"/>
    <w:rsid w:val="00CD330C"/>
    <w:rsid w:val="00CD4036"/>
    <w:rsid w:val="00CD4070"/>
    <w:rsid w:val="00CD41F5"/>
    <w:rsid w:val="00CD4372"/>
    <w:rsid w:val="00CD5087"/>
    <w:rsid w:val="00CD54D2"/>
    <w:rsid w:val="00CD6D69"/>
    <w:rsid w:val="00CD6EF6"/>
    <w:rsid w:val="00CE00FF"/>
    <w:rsid w:val="00CE1C42"/>
    <w:rsid w:val="00CE204D"/>
    <w:rsid w:val="00CE3267"/>
    <w:rsid w:val="00CE4837"/>
    <w:rsid w:val="00CE4B44"/>
    <w:rsid w:val="00CE601E"/>
    <w:rsid w:val="00CE6684"/>
    <w:rsid w:val="00CE7373"/>
    <w:rsid w:val="00CE744E"/>
    <w:rsid w:val="00CE75ED"/>
    <w:rsid w:val="00CE7A94"/>
    <w:rsid w:val="00CE7E55"/>
    <w:rsid w:val="00CE7F83"/>
    <w:rsid w:val="00CF1B08"/>
    <w:rsid w:val="00CF3A0A"/>
    <w:rsid w:val="00CF57F4"/>
    <w:rsid w:val="00CF6FEE"/>
    <w:rsid w:val="00CF736D"/>
    <w:rsid w:val="00D00C28"/>
    <w:rsid w:val="00D0181F"/>
    <w:rsid w:val="00D018BA"/>
    <w:rsid w:val="00D01D7D"/>
    <w:rsid w:val="00D040F9"/>
    <w:rsid w:val="00D042EA"/>
    <w:rsid w:val="00D0478F"/>
    <w:rsid w:val="00D04BF0"/>
    <w:rsid w:val="00D05DAF"/>
    <w:rsid w:val="00D05E32"/>
    <w:rsid w:val="00D0774A"/>
    <w:rsid w:val="00D10D07"/>
    <w:rsid w:val="00D11752"/>
    <w:rsid w:val="00D1198C"/>
    <w:rsid w:val="00D1324C"/>
    <w:rsid w:val="00D138AC"/>
    <w:rsid w:val="00D13BE2"/>
    <w:rsid w:val="00D1622B"/>
    <w:rsid w:val="00D16611"/>
    <w:rsid w:val="00D1723E"/>
    <w:rsid w:val="00D178C6"/>
    <w:rsid w:val="00D203A0"/>
    <w:rsid w:val="00D205A3"/>
    <w:rsid w:val="00D207AD"/>
    <w:rsid w:val="00D20EBE"/>
    <w:rsid w:val="00D21FFD"/>
    <w:rsid w:val="00D22389"/>
    <w:rsid w:val="00D22CF5"/>
    <w:rsid w:val="00D22F75"/>
    <w:rsid w:val="00D23056"/>
    <w:rsid w:val="00D230C4"/>
    <w:rsid w:val="00D25207"/>
    <w:rsid w:val="00D25F3C"/>
    <w:rsid w:val="00D26578"/>
    <w:rsid w:val="00D26704"/>
    <w:rsid w:val="00D26AD1"/>
    <w:rsid w:val="00D26B1D"/>
    <w:rsid w:val="00D32032"/>
    <w:rsid w:val="00D32089"/>
    <w:rsid w:val="00D32474"/>
    <w:rsid w:val="00D33E2E"/>
    <w:rsid w:val="00D345EF"/>
    <w:rsid w:val="00D3469D"/>
    <w:rsid w:val="00D34FEE"/>
    <w:rsid w:val="00D35271"/>
    <w:rsid w:val="00D35BD9"/>
    <w:rsid w:val="00D35D8A"/>
    <w:rsid w:val="00D35F5F"/>
    <w:rsid w:val="00D3603A"/>
    <w:rsid w:val="00D369CD"/>
    <w:rsid w:val="00D36BBD"/>
    <w:rsid w:val="00D37DC2"/>
    <w:rsid w:val="00D402FC"/>
    <w:rsid w:val="00D4044E"/>
    <w:rsid w:val="00D42EF3"/>
    <w:rsid w:val="00D4390B"/>
    <w:rsid w:val="00D43E45"/>
    <w:rsid w:val="00D44DBB"/>
    <w:rsid w:val="00D4620B"/>
    <w:rsid w:val="00D467FA"/>
    <w:rsid w:val="00D47126"/>
    <w:rsid w:val="00D500CF"/>
    <w:rsid w:val="00D50FA6"/>
    <w:rsid w:val="00D5118E"/>
    <w:rsid w:val="00D52243"/>
    <w:rsid w:val="00D52EE4"/>
    <w:rsid w:val="00D530B1"/>
    <w:rsid w:val="00D53A46"/>
    <w:rsid w:val="00D54D01"/>
    <w:rsid w:val="00D54E1F"/>
    <w:rsid w:val="00D55362"/>
    <w:rsid w:val="00D55BEB"/>
    <w:rsid w:val="00D55D9D"/>
    <w:rsid w:val="00D57DC2"/>
    <w:rsid w:val="00D602AD"/>
    <w:rsid w:val="00D61178"/>
    <w:rsid w:val="00D61386"/>
    <w:rsid w:val="00D6334E"/>
    <w:rsid w:val="00D64F88"/>
    <w:rsid w:val="00D659D3"/>
    <w:rsid w:val="00D6626C"/>
    <w:rsid w:val="00D66564"/>
    <w:rsid w:val="00D6723B"/>
    <w:rsid w:val="00D67DCC"/>
    <w:rsid w:val="00D70755"/>
    <w:rsid w:val="00D70908"/>
    <w:rsid w:val="00D70EFA"/>
    <w:rsid w:val="00D714FB"/>
    <w:rsid w:val="00D729F5"/>
    <w:rsid w:val="00D729FB"/>
    <w:rsid w:val="00D731E7"/>
    <w:rsid w:val="00D73756"/>
    <w:rsid w:val="00D739E2"/>
    <w:rsid w:val="00D73A4E"/>
    <w:rsid w:val="00D73F50"/>
    <w:rsid w:val="00D74EC3"/>
    <w:rsid w:val="00D76687"/>
    <w:rsid w:val="00D76D60"/>
    <w:rsid w:val="00D77A29"/>
    <w:rsid w:val="00D80463"/>
    <w:rsid w:val="00D814A2"/>
    <w:rsid w:val="00D81A13"/>
    <w:rsid w:val="00D81A54"/>
    <w:rsid w:val="00D82CAC"/>
    <w:rsid w:val="00D843C0"/>
    <w:rsid w:val="00D860C7"/>
    <w:rsid w:val="00D865EF"/>
    <w:rsid w:val="00D87474"/>
    <w:rsid w:val="00D87C7E"/>
    <w:rsid w:val="00D90F27"/>
    <w:rsid w:val="00D9138B"/>
    <w:rsid w:val="00D92B78"/>
    <w:rsid w:val="00D92EE2"/>
    <w:rsid w:val="00D93204"/>
    <w:rsid w:val="00D933F5"/>
    <w:rsid w:val="00D9341D"/>
    <w:rsid w:val="00D94A01"/>
    <w:rsid w:val="00D94EC6"/>
    <w:rsid w:val="00D950D0"/>
    <w:rsid w:val="00D95A52"/>
    <w:rsid w:val="00D95E52"/>
    <w:rsid w:val="00D96078"/>
    <w:rsid w:val="00D96E14"/>
    <w:rsid w:val="00D9720D"/>
    <w:rsid w:val="00D97D2E"/>
    <w:rsid w:val="00D97ED2"/>
    <w:rsid w:val="00DA2677"/>
    <w:rsid w:val="00DA3608"/>
    <w:rsid w:val="00DA3EBB"/>
    <w:rsid w:val="00DA5197"/>
    <w:rsid w:val="00DA53E4"/>
    <w:rsid w:val="00DA5E39"/>
    <w:rsid w:val="00DA6209"/>
    <w:rsid w:val="00DA6D0A"/>
    <w:rsid w:val="00DA7D43"/>
    <w:rsid w:val="00DA7F6C"/>
    <w:rsid w:val="00DB1026"/>
    <w:rsid w:val="00DB1E6E"/>
    <w:rsid w:val="00DB1FE3"/>
    <w:rsid w:val="00DB2485"/>
    <w:rsid w:val="00DB2DEA"/>
    <w:rsid w:val="00DB2F11"/>
    <w:rsid w:val="00DB3F7E"/>
    <w:rsid w:val="00DB5327"/>
    <w:rsid w:val="00DB566C"/>
    <w:rsid w:val="00DB5B35"/>
    <w:rsid w:val="00DC0DE3"/>
    <w:rsid w:val="00DC14C6"/>
    <w:rsid w:val="00DC2C04"/>
    <w:rsid w:val="00DC2DC5"/>
    <w:rsid w:val="00DC36E3"/>
    <w:rsid w:val="00DC45D5"/>
    <w:rsid w:val="00DC49FE"/>
    <w:rsid w:val="00DC5367"/>
    <w:rsid w:val="00DC5A65"/>
    <w:rsid w:val="00DC6458"/>
    <w:rsid w:val="00DC6D4C"/>
    <w:rsid w:val="00DC7D00"/>
    <w:rsid w:val="00DC7DAD"/>
    <w:rsid w:val="00DD0480"/>
    <w:rsid w:val="00DD08A9"/>
    <w:rsid w:val="00DD0CE9"/>
    <w:rsid w:val="00DD0E43"/>
    <w:rsid w:val="00DD0FBB"/>
    <w:rsid w:val="00DD1B8A"/>
    <w:rsid w:val="00DD1E48"/>
    <w:rsid w:val="00DD3C83"/>
    <w:rsid w:val="00DD4460"/>
    <w:rsid w:val="00DD52DD"/>
    <w:rsid w:val="00DD5363"/>
    <w:rsid w:val="00DD600E"/>
    <w:rsid w:val="00DD6652"/>
    <w:rsid w:val="00DD6961"/>
    <w:rsid w:val="00DD7227"/>
    <w:rsid w:val="00DD7C5D"/>
    <w:rsid w:val="00DE0487"/>
    <w:rsid w:val="00DE0B07"/>
    <w:rsid w:val="00DE0C12"/>
    <w:rsid w:val="00DE1841"/>
    <w:rsid w:val="00DE2B60"/>
    <w:rsid w:val="00DE3BF8"/>
    <w:rsid w:val="00DE3EF9"/>
    <w:rsid w:val="00DE3F10"/>
    <w:rsid w:val="00DE594B"/>
    <w:rsid w:val="00DE5F12"/>
    <w:rsid w:val="00DE7B2B"/>
    <w:rsid w:val="00DF03F7"/>
    <w:rsid w:val="00DF1175"/>
    <w:rsid w:val="00DF26C3"/>
    <w:rsid w:val="00DF2E25"/>
    <w:rsid w:val="00DF3DA9"/>
    <w:rsid w:val="00DF52C7"/>
    <w:rsid w:val="00DF5797"/>
    <w:rsid w:val="00DF5906"/>
    <w:rsid w:val="00DF62CD"/>
    <w:rsid w:val="00DF752A"/>
    <w:rsid w:val="00DF7B8A"/>
    <w:rsid w:val="00E0004B"/>
    <w:rsid w:val="00E01219"/>
    <w:rsid w:val="00E01673"/>
    <w:rsid w:val="00E0244B"/>
    <w:rsid w:val="00E0282A"/>
    <w:rsid w:val="00E02AE2"/>
    <w:rsid w:val="00E0352F"/>
    <w:rsid w:val="00E03F48"/>
    <w:rsid w:val="00E04110"/>
    <w:rsid w:val="00E04876"/>
    <w:rsid w:val="00E056DF"/>
    <w:rsid w:val="00E05E51"/>
    <w:rsid w:val="00E0639E"/>
    <w:rsid w:val="00E06745"/>
    <w:rsid w:val="00E06BFF"/>
    <w:rsid w:val="00E06EAC"/>
    <w:rsid w:val="00E0712A"/>
    <w:rsid w:val="00E10420"/>
    <w:rsid w:val="00E11306"/>
    <w:rsid w:val="00E114B5"/>
    <w:rsid w:val="00E120B6"/>
    <w:rsid w:val="00E12709"/>
    <w:rsid w:val="00E12CCD"/>
    <w:rsid w:val="00E135EE"/>
    <w:rsid w:val="00E13DFD"/>
    <w:rsid w:val="00E14D4C"/>
    <w:rsid w:val="00E16A35"/>
    <w:rsid w:val="00E17634"/>
    <w:rsid w:val="00E21D78"/>
    <w:rsid w:val="00E2220F"/>
    <w:rsid w:val="00E222A9"/>
    <w:rsid w:val="00E227CC"/>
    <w:rsid w:val="00E23216"/>
    <w:rsid w:val="00E23CE5"/>
    <w:rsid w:val="00E242EB"/>
    <w:rsid w:val="00E24364"/>
    <w:rsid w:val="00E24D21"/>
    <w:rsid w:val="00E24FC0"/>
    <w:rsid w:val="00E2520E"/>
    <w:rsid w:val="00E25EC5"/>
    <w:rsid w:val="00E260EA"/>
    <w:rsid w:val="00E272D0"/>
    <w:rsid w:val="00E27310"/>
    <w:rsid w:val="00E278E3"/>
    <w:rsid w:val="00E27947"/>
    <w:rsid w:val="00E32583"/>
    <w:rsid w:val="00E32C5D"/>
    <w:rsid w:val="00E32CC6"/>
    <w:rsid w:val="00E3317E"/>
    <w:rsid w:val="00E33949"/>
    <w:rsid w:val="00E3471F"/>
    <w:rsid w:val="00E36DF9"/>
    <w:rsid w:val="00E37F1E"/>
    <w:rsid w:val="00E45437"/>
    <w:rsid w:val="00E46D29"/>
    <w:rsid w:val="00E47CE8"/>
    <w:rsid w:val="00E50096"/>
    <w:rsid w:val="00E508FB"/>
    <w:rsid w:val="00E52283"/>
    <w:rsid w:val="00E522A3"/>
    <w:rsid w:val="00E525C8"/>
    <w:rsid w:val="00E53BFB"/>
    <w:rsid w:val="00E53FF1"/>
    <w:rsid w:val="00E54630"/>
    <w:rsid w:val="00E55E80"/>
    <w:rsid w:val="00E60321"/>
    <w:rsid w:val="00E6044A"/>
    <w:rsid w:val="00E61720"/>
    <w:rsid w:val="00E618F3"/>
    <w:rsid w:val="00E6205B"/>
    <w:rsid w:val="00E620EA"/>
    <w:rsid w:val="00E62331"/>
    <w:rsid w:val="00E624DB"/>
    <w:rsid w:val="00E6256A"/>
    <w:rsid w:val="00E6277A"/>
    <w:rsid w:val="00E6325F"/>
    <w:rsid w:val="00E63487"/>
    <w:rsid w:val="00E64298"/>
    <w:rsid w:val="00E64B6D"/>
    <w:rsid w:val="00E664DB"/>
    <w:rsid w:val="00E66858"/>
    <w:rsid w:val="00E670D7"/>
    <w:rsid w:val="00E67F0A"/>
    <w:rsid w:val="00E711F9"/>
    <w:rsid w:val="00E72700"/>
    <w:rsid w:val="00E72B98"/>
    <w:rsid w:val="00E72C4F"/>
    <w:rsid w:val="00E733ED"/>
    <w:rsid w:val="00E73504"/>
    <w:rsid w:val="00E7450F"/>
    <w:rsid w:val="00E74648"/>
    <w:rsid w:val="00E7482B"/>
    <w:rsid w:val="00E7482C"/>
    <w:rsid w:val="00E74890"/>
    <w:rsid w:val="00E7503C"/>
    <w:rsid w:val="00E75855"/>
    <w:rsid w:val="00E76102"/>
    <w:rsid w:val="00E817AC"/>
    <w:rsid w:val="00E8199F"/>
    <w:rsid w:val="00E82229"/>
    <w:rsid w:val="00E83450"/>
    <w:rsid w:val="00E8358C"/>
    <w:rsid w:val="00E837C3"/>
    <w:rsid w:val="00E838C2"/>
    <w:rsid w:val="00E83E4E"/>
    <w:rsid w:val="00E845BF"/>
    <w:rsid w:val="00E8481F"/>
    <w:rsid w:val="00E84855"/>
    <w:rsid w:val="00E858D6"/>
    <w:rsid w:val="00E86503"/>
    <w:rsid w:val="00E86ED7"/>
    <w:rsid w:val="00E87B16"/>
    <w:rsid w:val="00E91AB6"/>
    <w:rsid w:val="00E92104"/>
    <w:rsid w:val="00E92815"/>
    <w:rsid w:val="00E92F45"/>
    <w:rsid w:val="00E930FB"/>
    <w:rsid w:val="00E93A1D"/>
    <w:rsid w:val="00E93D2D"/>
    <w:rsid w:val="00E94256"/>
    <w:rsid w:val="00E9690C"/>
    <w:rsid w:val="00E96FF9"/>
    <w:rsid w:val="00E970B2"/>
    <w:rsid w:val="00EA26AD"/>
    <w:rsid w:val="00EA27F8"/>
    <w:rsid w:val="00EA2AA5"/>
    <w:rsid w:val="00EA313A"/>
    <w:rsid w:val="00EA3FDB"/>
    <w:rsid w:val="00EA477A"/>
    <w:rsid w:val="00EA6018"/>
    <w:rsid w:val="00EB208B"/>
    <w:rsid w:val="00EB2D74"/>
    <w:rsid w:val="00EB308E"/>
    <w:rsid w:val="00EB3B1A"/>
    <w:rsid w:val="00EB47C9"/>
    <w:rsid w:val="00EB4D35"/>
    <w:rsid w:val="00EC0DFF"/>
    <w:rsid w:val="00EC167F"/>
    <w:rsid w:val="00EC26B2"/>
    <w:rsid w:val="00EC4676"/>
    <w:rsid w:val="00EC49C6"/>
    <w:rsid w:val="00EC4B07"/>
    <w:rsid w:val="00EC4C33"/>
    <w:rsid w:val="00EC5C02"/>
    <w:rsid w:val="00EC5EAE"/>
    <w:rsid w:val="00EC60AC"/>
    <w:rsid w:val="00EC6DDE"/>
    <w:rsid w:val="00ED0024"/>
    <w:rsid w:val="00ED0F0D"/>
    <w:rsid w:val="00ED10B4"/>
    <w:rsid w:val="00ED2D63"/>
    <w:rsid w:val="00ED390E"/>
    <w:rsid w:val="00ED449E"/>
    <w:rsid w:val="00ED6573"/>
    <w:rsid w:val="00ED7811"/>
    <w:rsid w:val="00EE0942"/>
    <w:rsid w:val="00EE162A"/>
    <w:rsid w:val="00EE2814"/>
    <w:rsid w:val="00EE291D"/>
    <w:rsid w:val="00EE2D9A"/>
    <w:rsid w:val="00EE3C70"/>
    <w:rsid w:val="00EE3F2C"/>
    <w:rsid w:val="00EE4FE0"/>
    <w:rsid w:val="00EE50B4"/>
    <w:rsid w:val="00EE591C"/>
    <w:rsid w:val="00EE6A9D"/>
    <w:rsid w:val="00EE718F"/>
    <w:rsid w:val="00EF1422"/>
    <w:rsid w:val="00EF3296"/>
    <w:rsid w:val="00EF4B77"/>
    <w:rsid w:val="00EF5A39"/>
    <w:rsid w:val="00EF6902"/>
    <w:rsid w:val="00F015FD"/>
    <w:rsid w:val="00F034DB"/>
    <w:rsid w:val="00F03BC2"/>
    <w:rsid w:val="00F04531"/>
    <w:rsid w:val="00F047E0"/>
    <w:rsid w:val="00F05E36"/>
    <w:rsid w:val="00F07AA5"/>
    <w:rsid w:val="00F07B2E"/>
    <w:rsid w:val="00F07D4D"/>
    <w:rsid w:val="00F10419"/>
    <w:rsid w:val="00F10662"/>
    <w:rsid w:val="00F11268"/>
    <w:rsid w:val="00F118E7"/>
    <w:rsid w:val="00F11E72"/>
    <w:rsid w:val="00F1219A"/>
    <w:rsid w:val="00F1272D"/>
    <w:rsid w:val="00F12A5A"/>
    <w:rsid w:val="00F12CF8"/>
    <w:rsid w:val="00F13A3E"/>
    <w:rsid w:val="00F14248"/>
    <w:rsid w:val="00F1480A"/>
    <w:rsid w:val="00F16025"/>
    <w:rsid w:val="00F16C80"/>
    <w:rsid w:val="00F16D31"/>
    <w:rsid w:val="00F17647"/>
    <w:rsid w:val="00F17794"/>
    <w:rsid w:val="00F21948"/>
    <w:rsid w:val="00F232E2"/>
    <w:rsid w:val="00F25792"/>
    <w:rsid w:val="00F26385"/>
    <w:rsid w:val="00F27610"/>
    <w:rsid w:val="00F27A72"/>
    <w:rsid w:val="00F27BD5"/>
    <w:rsid w:val="00F30EC3"/>
    <w:rsid w:val="00F31356"/>
    <w:rsid w:val="00F31A78"/>
    <w:rsid w:val="00F32138"/>
    <w:rsid w:val="00F324F6"/>
    <w:rsid w:val="00F330A9"/>
    <w:rsid w:val="00F339C4"/>
    <w:rsid w:val="00F345C1"/>
    <w:rsid w:val="00F34829"/>
    <w:rsid w:val="00F353F0"/>
    <w:rsid w:val="00F36078"/>
    <w:rsid w:val="00F37BDD"/>
    <w:rsid w:val="00F37E5A"/>
    <w:rsid w:val="00F37FBC"/>
    <w:rsid w:val="00F4079D"/>
    <w:rsid w:val="00F409B7"/>
    <w:rsid w:val="00F409C3"/>
    <w:rsid w:val="00F40FD4"/>
    <w:rsid w:val="00F41FE2"/>
    <w:rsid w:val="00F438FF"/>
    <w:rsid w:val="00F43F43"/>
    <w:rsid w:val="00F44986"/>
    <w:rsid w:val="00F45477"/>
    <w:rsid w:val="00F45825"/>
    <w:rsid w:val="00F5053E"/>
    <w:rsid w:val="00F52D74"/>
    <w:rsid w:val="00F53340"/>
    <w:rsid w:val="00F5362C"/>
    <w:rsid w:val="00F569E6"/>
    <w:rsid w:val="00F606FE"/>
    <w:rsid w:val="00F61396"/>
    <w:rsid w:val="00F622D0"/>
    <w:rsid w:val="00F64550"/>
    <w:rsid w:val="00F647DB"/>
    <w:rsid w:val="00F64E78"/>
    <w:rsid w:val="00F675F9"/>
    <w:rsid w:val="00F67B55"/>
    <w:rsid w:val="00F720F6"/>
    <w:rsid w:val="00F72385"/>
    <w:rsid w:val="00F72B37"/>
    <w:rsid w:val="00F73203"/>
    <w:rsid w:val="00F732D1"/>
    <w:rsid w:val="00F73708"/>
    <w:rsid w:val="00F73D05"/>
    <w:rsid w:val="00F742DA"/>
    <w:rsid w:val="00F75C8B"/>
    <w:rsid w:val="00F765CB"/>
    <w:rsid w:val="00F7731B"/>
    <w:rsid w:val="00F7740F"/>
    <w:rsid w:val="00F77526"/>
    <w:rsid w:val="00F777DB"/>
    <w:rsid w:val="00F7789F"/>
    <w:rsid w:val="00F77DAD"/>
    <w:rsid w:val="00F80DC1"/>
    <w:rsid w:val="00F80FFD"/>
    <w:rsid w:val="00F824E4"/>
    <w:rsid w:val="00F838E6"/>
    <w:rsid w:val="00F848F7"/>
    <w:rsid w:val="00F84EC7"/>
    <w:rsid w:val="00F8647A"/>
    <w:rsid w:val="00F86558"/>
    <w:rsid w:val="00F8728C"/>
    <w:rsid w:val="00F87C14"/>
    <w:rsid w:val="00F902AC"/>
    <w:rsid w:val="00F906EC"/>
    <w:rsid w:val="00F91044"/>
    <w:rsid w:val="00F914CF"/>
    <w:rsid w:val="00F927A9"/>
    <w:rsid w:val="00F93B11"/>
    <w:rsid w:val="00F94AD9"/>
    <w:rsid w:val="00F97966"/>
    <w:rsid w:val="00FA10E1"/>
    <w:rsid w:val="00FA1781"/>
    <w:rsid w:val="00FA2CD9"/>
    <w:rsid w:val="00FA2D35"/>
    <w:rsid w:val="00FA2D4D"/>
    <w:rsid w:val="00FA359E"/>
    <w:rsid w:val="00FA3828"/>
    <w:rsid w:val="00FA3E81"/>
    <w:rsid w:val="00FA429D"/>
    <w:rsid w:val="00FA4B77"/>
    <w:rsid w:val="00FA74D3"/>
    <w:rsid w:val="00FA7585"/>
    <w:rsid w:val="00FA7FC5"/>
    <w:rsid w:val="00FB0F5C"/>
    <w:rsid w:val="00FB1846"/>
    <w:rsid w:val="00FB3A5F"/>
    <w:rsid w:val="00FB4332"/>
    <w:rsid w:val="00FB46D1"/>
    <w:rsid w:val="00FB4E5A"/>
    <w:rsid w:val="00FB4FF3"/>
    <w:rsid w:val="00FB53B8"/>
    <w:rsid w:val="00FB5B6F"/>
    <w:rsid w:val="00FB5C88"/>
    <w:rsid w:val="00FB761D"/>
    <w:rsid w:val="00FC0485"/>
    <w:rsid w:val="00FC0711"/>
    <w:rsid w:val="00FC177C"/>
    <w:rsid w:val="00FC32E3"/>
    <w:rsid w:val="00FC3C81"/>
    <w:rsid w:val="00FC4870"/>
    <w:rsid w:val="00FC57F2"/>
    <w:rsid w:val="00FC6197"/>
    <w:rsid w:val="00FC656A"/>
    <w:rsid w:val="00FC7C9D"/>
    <w:rsid w:val="00FC7EEC"/>
    <w:rsid w:val="00FD006E"/>
    <w:rsid w:val="00FD0F64"/>
    <w:rsid w:val="00FD1857"/>
    <w:rsid w:val="00FD1AE6"/>
    <w:rsid w:val="00FD1B67"/>
    <w:rsid w:val="00FD3372"/>
    <w:rsid w:val="00FD4567"/>
    <w:rsid w:val="00FD49DD"/>
    <w:rsid w:val="00FD5582"/>
    <w:rsid w:val="00FD6776"/>
    <w:rsid w:val="00FD79FD"/>
    <w:rsid w:val="00FE0BF3"/>
    <w:rsid w:val="00FE0E1D"/>
    <w:rsid w:val="00FE1DB2"/>
    <w:rsid w:val="00FE2579"/>
    <w:rsid w:val="00FE2F2C"/>
    <w:rsid w:val="00FE316E"/>
    <w:rsid w:val="00FE507C"/>
    <w:rsid w:val="00FE74CF"/>
    <w:rsid w:val="00FE7DB8"/>
    <w:rsid w:val="00FF0678"/>
    <w:rsid w:val="00FF0745"/>
    <w:rsid w:val="00FF1AA9"/>
    <w:rsid w:val="00FF1BA7"/>
    <w:rsid w:val="00FF34DF"/>
    <w:rsid w:val="00FF4D3E"/>
    <w:rsid w:val="00FF629C"/>
    <w:rsid w:val="00FF6D95"/>
    <w:rsid w:val="00FF784A"/>
    <w:rsid w:val="00FF79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5A3"/>
  <w15:docId w15:val="{388B9795-57FE-4E73-B8F2-DB963AE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BE3"/>
  </w:style>
  <w:style w:type="paragraph" w:styleId="1">
    <w:name w:val="heading 1"/>
    <w:basedOn w:val="a0"/>
    <w:next w:val="a0"/>
    <w:link w:val="10"/>
    <w:uiPriority w:val="9"/>
    <w:qFormat/>
    <w:rsid w:val="006A0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51D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44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№1"/>
    <w:basedOn w:val="a0"/>
    <w:rsid w:val="00DA53E4"/>
    <w:pPr>
      <w:shd w:val="clear" w:color="auto" w:fill="FFFFFF"/>
      <w:suppressAutoHyphens/>
      <w:spacing w:after="120" w:line="240" w:lineRule="atLeast"/>
      <w:jc w:val="center"/>
    </w:pPr>
    <w:rPr>
      <w:rFonts w:ascii="Times New Roman" w:eastAsia="Arial Unicode MS" w:hAnsi="Times New Roman" w:cs="Times New Roman"/>
      <w:b/>
      <w:bCs/>
      <w:color w:val="000000"/>
      <w:sz w:val="25"/>
      <w:szCs w:val="25"/>
      <w:lang w:eastAsia="zh-CN"/>
    </w:rPr>
  </w:style>
  <w:style w:type="paragraph" w:customStyle="1" w:styleId="12">
    <w:name w:val="Абзац списка1"/>
    <w:basedOn w:val="a0"/>
    <w:rsid w:val="00F12C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F12C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CC09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0"/>
    <w:rsid w:val="003A3B6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 Знак Знак"/>
    <w:basedOn w:val="a0"/>
    <w:rsid w:val="00451D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451D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textrun">
    <w:name w:val="normaltextrun"/>
    <w:basedOn w:val="a1"/>
    <w:rsid w:val="000469F9"/>
  </w:style>
  <w:style w:type="character" w:styleId="a6">
    <w:name w:val="Hyperlink"/>
    <w:basedOn w:val="a1"/>
    <w:uiPriority w:val="99"/>
    <w:unhideWhenUsed/>
    <w:rsid w:val="00771005"/>
    <w:rPr>
      <w:color w:val="0000FF" w:themeColor="hyperlink"/>
      <w:u w:val="single"/>
    </w:rPr>
  </w:style>
  <w:style w:type="paragraph" w:styleId="31">
    <w:name w:val="Body Text 3"/>
    <w:basedOn w:val="a0"/>
    <w:link w:val="32"/>
    <w:rsid w:val="001260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1260CC"/>
    <w:rPr>
      <w:rFonts w:ascii="Times New Roman" w:eastAsia="Times New Roman" w:hAnsi="Times New Roman" w:cs="Times New Roman"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92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7E64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742A21"/>
    <w:pPr>
      <w:ind w:left="720"/>
      <w:contextualSpacing/>
    </w:pPr>
    <w:rPr>
      <w:rFonts w:eastAsiaTheme="minorHAnsi"/>
      <w:lang w:eastAsia="en-US"/>
    </w:rPr>
  </w:style>
  <w:style w:type="paragraph" w:styleId="aa">
    <w:name w:val="Title"/>
    <w:basedOn w:val="a0"/>
    <w:link w:val="ab"/>
    <w:qFormat/>
    <w:rsid w:val="009E13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basedOn w:val="a1"/>
    <w:link w:val="aa"/>
    <w:rsid w:val="009E133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0"/>
    <w:link w:val="ad"/>
    <w:uiPriority w:val="99"/>
    <w:unhideWhenUsed/>
    <w:rsid w:val="0073594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735942"/>
  </w:style>
  <w:style w:type="paragraph" w:customStyle="1" w:styleId="ae">
    <w:name w:val="Знак Знак Знак Знак"/>
    <w:basedOn w:val="a0"/>
    <w:rsid w:val="004947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rvps3">
    <w:name w:val="rvps3"/>
    <w:basedOn w:val="a0"/>
    <w:rsid w:val="004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4947E8"/>
  </w:style>
  <w:style w:type="paragraph" w:styleId="af">
    <w:name w:val="Body Text Indent"/>
    <w:basedOn w:val="a0"/>
    <w:link w:val="af0"/>
    <w:uiPriority w:val="99"/>
    <w:unhideWhenUsed/>
    <w:rsid w:val="004947E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4947E8"/>
  </w:style>
  <w:style w:type="character" w:customStyle="1" w:styleId="10">
    <w:name w:val="Заголовок 1 Знак"/>
    <w:basedOn w:val="a1"/>
    <w:link w:val="1"/>
    <w:uiPriority w:val="9"/>
    <w:rsid w:val="006A0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1"/>
    <w:uiPriority w:val="22"/>
    <w:qFormat/>
    <w:rsid w:val="005C7708"/>
    <w:rPr>
      <w:b/>
      <w:bCs/>
    </w:rPr>
  </w:style>
  <w:style w:type="paragraph" w:customStyle="1" w:styleId="15">
    <w:name w:val="Без интервала1"/>
    <w:rsid w:val="00546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 Spacing"/>
    <w:link w:val="af3"/>
    <w:uiPriority w:val="1"/>
    <w:qFormat/>
    <w:rsid w:val="00546C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0"/>
    <w:link w:val="af5"/>
    <w:uiPriority w:val="99"/>
    <w:rsid w:val="00EE2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EE291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B55482"/>
  </w:style>
  <w:style w:type="paragraph" w:customStyle="1" w:styleId="CharChar">
    <w:name w:val="Char Char Знак Знак Знак Знак Знак Знак Знак Знак Знак Знак"/>
    <w:basedOn w:val="a0"/>
    <w:rsid w:val="00666B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1">
    <w:name w:val="text1"/>
    <w:basedOn w:val="a0"/>
    <w:rsid w:val="003678B9"/>
    <w:pPr>
      <w:spacing w:before="100" w:beforeAutospacing="1" w:after="100" w:afterAutospacing="1" w:line="13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BC502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BC502A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BC502A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BC502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C50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C50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4">
    <w:name w:val="c4"/>
    <w:rsid w:val="008B4EE3"/>
  </w:style>
  <w:style w:type="character" w:customStyle="1" w:styleId="c1">
    <w:name w:val="c1"/>
    <w:rsid w:val="008B4EE3"/>
  </w:style>
  <w:style w:type="character" w:customStyle="1" w:styleId="60">
    <w:name w:val="Заголовок 6 Знак"/>
    <w:basedOn w:val="a1"/>
    <w:link w:val="6"/>
    <w:uiPriority w:val="9"/>
    <w:semiHidden/>
    <w:rsid w:val="002440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ss1compat">
    <w:name w:val="css1compat"/>
    <w:basedOn w:val="a1"/>
    <w:rsid w:val="002440C5"/>
  </w:style>
  <w:style w:type="paragraph" w:customStyle="1" w:styleId="font8">
    <w:name w:val="font_8"/>
    <w:basedOn w:val="a0"/>
    <w:rsid w:val="0024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9">
    <w:name w:val="color_9"/>
    <w:basedOn w:val="a1"/>
    <w:rsid w:val="002440C5"/>
  </w:style>
  <w:style w:type="character" w:styleId="af6">
    <w:name w:val="FollowedHyperlink"/>
    <w:basedOn w:val="a1"/>
    <w:uiPriority w:val="99"/>
    <w:semiHidden/>
    <w:unhideWhenUsed/>
    <w:rsid w:val="00BC72DF"/>
    <w:rPr>
      <w:color w:val="800080" w:themeColor="followedHyperlink"/>
      <w:u w:val="single"/>
    </w:rPr>
  </w:style>
  <w:style w:type="paragraph" w:styleId="af7">
    <w:name w:val="footer"/>
    <w:basedOn w:val="a0"/>
    <w:link w:val="af8"/>
    <w:uiPriority w:val="99"/>
    <w:unhideWhenUsed/>
    <w:rsid w:val="009D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D0784"/>
  </w:style>
  <w:style w:type="character" w:customStyle="1" w:styleId="CharacterStyle1">
    <w:name w:val="Character Style 1"/>
    <w:rsid w:val="00BB706A"/>
    <w:rPr>
      <w:sz w:val="28"/>
      <w:szCs w:val="28"/>
    </w:rPr>
  </w:style>
  <w:style w:type="paragraph" w:customStyle="1" w:styleId="ConsPlusNormal">
    <w:name w:val="ConsPlusNormal"/>
    <w:rsid w:val="008E6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Plain Text"/>
    <w:basedOn w:val="a0"/>
    <w:link w:val="afa"/>
    <w:uiPriority w:val="99"/>
    <w:unhideWhenUsed/>
    <w:rsid w:val="00524E1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524E12"/>
    <w:rPr>
      <w:rFonts w:ascii="Consolas" w:eastAsiaTheme="minorHAnsi" w:hAnsi="Consolas"/>
      <w:sz w:val="21"/>
      <w:szCs w:val="21"/>
      <w:lang w:eastAsia="en-US"/>
    </w:rPr>
  </w:style>
  <w:style w:type="paragraph" w:customStyle="1" w:styleId="afb">
    <w:name w:val="Знак Знак Знак"/>
    <w:basedOn w:val="a0"/>
    <w:rsid w:val="004D7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0"/>
    <w:rsid w:val="009654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маркированный"/>
    <w:basedOn w:val="a0"/>
    <w:rsid w:val="00C762B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0"/>
    <w:rsid w:val="003A7234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paragraph" w:customStyle="1" w:styleId="artmenu">
    <w:name w:val="artmenu"/>
    <w:basedOn w:val="a0"/>
    <w:rsid w:val="00FC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text-wrap2">
    <w:name w:val="qa-text-wrap2"/>
    <w:basedOn w:val="a1"/>
    <w:rsid w:val="00146086"/>
  </w:style>
  <w:style w:type="character" w:customStyle="1" w:styleId="apple-style-span">
    <w:name w:val="apple-style-span"/>
    <w:basedOn w:val="a1"/>
    <w:rsid w:val="00BC5DB5"/>
  </w:style>
  <w:style w:type="character" w:customStyle="1" w:styleId="af3">
    <w:name w:val="Без интервала Знак"/>
    <w:basedOn w:val="a1"/>
    <w:link w:val="af2"/>
    <w:uiPriority w:val="1"/>
    <w:locked/>
    <w:rsid w:val="00BC5DB5"/>
    <w:rPr>
      <w:rFonts w:ascii="Calibri" w:eastAsia="Times New Roman" w:hAnsi="Calibri" w:cs="Times New Roman"/>
    </w:rPr>
  </w:style>
  <w:style w:type="character" w:styleId="afd">
    <w:name w:val="Emphasis"/>
    <w:basedOn w:val="a1"/>
    <w:uiPriority w:val="20"/>
    <w:qFormat/>
    <w:rsid w:val="000E7897"/>
    <w:rPr>
      <w:i/>
      <w:iCs/>
    </w:rPr>
  </w:style>
  <w:style w:type="character" w:customStyle="1" w:styleId="contacts-page-address-list-item-value-text">
    <w:name w:val="contacts-page-address-list-item-value-text"/>
    <w:basedOn w:val="a1"/>
    <w:rsid w:val="001D0D4B"/>
  </w:style>
  <w:style w:type="paragraph" w:customStyle="1" w:styleId="21">
    <w:name w:val="Без интервала2"/>
    <w:rsid w:val="00C42A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664513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paragraph" w:customStyle="1" w:styleId="33">
    <w:name w:val="Без интервала3"/>
    <w:rsid w:val="00CC0E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0"/>
    <w:rsid w:val="00D23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По умолчанию"/>
    <w:rsid w:val="008A454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efault">
    <w:name w:val="Default"/>
    <w:rsid w:val="002064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">
    <w:name w:val="page number"/>
    <w:basedOn w:val="a1"/>
    <w:rsid w:val="0096412E"/>
  </w:style>
  <w:style w:type="table" w:styleId="aff0">
    <w:name w:val="Table Grid"/>
    <w:basedOn w:val="a2"/>
    <w:uiPriority w:val="39"/>
    <w:rsid w:val="009D1C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2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37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93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4031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730">
                              <w:marLeft w:val="0"/>
                              <w:marRight w:val="0"/>
                              <w:marTop w:val="13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646">
          <w:marLeft w:val="2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616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430">
                              <w:marLeft w:val="0"/>
                              <w:marRight w:val="4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415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9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3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437">
                                                                          <w:marLeft w:val="87"/>
                                                                          <w:marRight w:val="8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9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36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2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32">
      <w:bodyDiv w:val="1"/>
      <w:marLeft w:val="0"/>
      <w:marRight w:val="0"/>
      <w:marTop w:val="33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716">
                  <w:marLeft w:val="70"/>
                  <w:marRight w:val="7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7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1441">
      <w:bodyDiv w:val="1"/>
      <w:marLeft w:val="0"/>
      <w:marRight w:val="0"/>
      <w:marTop w:val="33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1265">
                  <w:marLeft w:val="70"/>
                  <w:marRight w:val="7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3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130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2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4374">
                                      <w:marLeft w:val="-115"/>
                                      <w:marRight w:val="-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20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937">
                  <w:marLeft w:val="0"/>
                  <w:marRight w:val="131"/>
                  <w:marTop w:val="0"/>
                  <w:marBottom w:val="0"/>
                  <w:divBdr>
                    <w:top w:val="single" w:sz="4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ert.43edu.ru%2F&amp;post=-78709171_14458&amp;cc_key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ro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pfd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4372-1A74-4A91-AA26-F90026B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SolovOV</dc:creator>
  <cp:lastModifiedBy>Марина Ю. Токаева</cp:lastModifiedBy>
  <cp:revision>5</cp:revision>
  <cp:lastPrinted>2020-08-19T09:07:00Z</cp:lastPrinted>
  <dcterms:created xsi:type="dcterms:W3CDTF">2020-08-19T08:21:00Z</dcterms:created>
  <dcterms:modified xsi:type="dcterms:W3CDTF">2020-08-27T08:11:00Z</dcterms:modified>
</cp:coreProperties>
</file>